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BE" w:rsidRPr="00033ED8" w:rsidRDefault="007A7E7F" w:rsidP="003A2790">
      <w:pPr>
        <w:pStyle w:val="Leiste"/>
        <w:framePr w:w="0" w:hRule="auto" w:hSpace="0" w:wrap="auto" w:vAnchor="margin" w:hAnchor="text" w:xAlign="left" w:yAlign="inline"/>
        <w:widowControl/>
        <w:tabs>
          <w:tab w:val="clear" w:pos="1134"/>
          <w:tab w:val="left" w:pos="1416"/>
        </w:tabs>
        <w:ind w:left="5103" w:right="708"/>
        <w:rPr>
          <w:b/>
          <w:caps/>
          <w:vanish/>
          <w:sz w:val="28"/>
          <w:szCs w:val="28"/>
        </w:rPr>
      </w:pPr>
      <w:bookmarkStart w:id="0" w:name="Zusatz"/>
      <w:bookmarkEnd w:id="0"/>
      <w:r w:rsidRPr="00033ED8">
        <w:rPr>
          <w:b/>
          <w:caps/>
          <w:vanish/>
          <w:sz w:val="28"/>
          <w:szCs w:val="28"/>
        </w:rPr>
        <w:t>Entwurf</w:t>
      </w:r>
    </w:p>
    <w:p w:rsidR="00B86855" w:rsidRPr="005A416A" w:rsidRDefault="00B86855" w:rsidP="00B86855">
      <w:pPr>
        <w:pStyle w:val="Adresse"/>
        <w:framePr w:w="9367" w:hSpace="142" w:wrap="auto" w:vAnchor="page" w:hAnchor="page" w:x="1705" w:y="285"/>
        <w:widowControl/>
        <w:rPr>
          <w:rFonts w:ascii="Arial" w:hAnsi="Arial" w:cs="Arial"/>
          <w:vanish/>
          <w:sz w:val="12"/>
          <w:szCs w:val="12"/>
        </w:rPr>
      </w:pPr>
      <w:r w:rsidRPr="005A416A">
        <w:rPr>
          <w:rFonts w:ascii="Arial" w:hAnsi="Arial" w:cs="Arial"/>
          <w:b/>
          <w:bCs/>
          <w:vanish/>
          <w:sz w:val="12"/>
          <w:szCs w:val="12"/>
        </w:rPr>
        <w:t xml:space="preserve">Dateiname: </w:t>
      </w:r>
      <w:r w:rsidRPr="005A416A">
        <w:rPr>
          <w:rFonts w:ascii="Arial" w:hAnsi="Arial" w:cs="Arial"/>
          <w:vanish/>
          <w:sz w:val="12"/>
          <w:szCs w:val="12"/>
        </w:rPr>
        <w:fldChar w:fldCharType="begin"/>
      </w:r>
      <w:r w:rsidRPr="005A416A">
        <w:rPr>
          <w:rFonts w:ascii="Arial" w:hAnsi="Arial" w:cs="Arial"/>
          <w:vanish/>
          <w:sz w:val="12"/>
          <w:szCs w:val="12"/>
        </w:rPr>
        <w:instrText xml:space="preserve">FILENAME \p \* MERGEFORMAT </w:instrText>
      </w:r>
      <w:r w:rsidRPr="005A416A">
        <w:rPr>
          <w:rFonts w:ascii="Arial" w:hAnsi="Arial" w:cs="Arial"/>
          <w:vanish/>
          <w:sz w:val="12"/>
          <w:szCs w:val="12"/>
        </w:rPr>
        <w:fldChar w:fldCharType="separate"/>
      </w:r>
      <w:r w:rsidR="00514578">
        <w:rPr>
          <w:rFonts w:ascii="Arial" w:hAnsi="Arial" w:cs="Arial"/>
          <w:noProof/>
          <w:vanish/>
          <w:sz w:val="12"/>
          <w:szCs w:val="12"/>
        </w:rPr>
        <w:t>Dokument1</w:t>
      </w:r>
      <w:r w:rsidRPr="005A416A">
        <w:rPr>
          <w:rFonts w:ascii="Arial" w:hAnsi="Arial" w:cs="Arial"/>
          <w:vanish/>
          <w:sz w:val="12"/>
          <w:szCs w:val="12"/>
        </w:rPr>
        <w:fldChar w:fldCharType="end"/>
      </w:r>
    </w:p>
    <w:tbl>
      <w:tblPr>
        <w:tblW w:w="9713" w:type="dxa"/>
        <w:tblInd w:w="-357" w:type="dxa"/>
        <w:tblLayout w:type="fixed"/>
        <w:tblCellMar>
          <w:top w:w="28" w:type="dxa"/>
          <w:left w:w="0" w:type="dxa"/>
          <w:right w:w="0" w:type="dxa"/>
        </w:tblCellMar>
        <w:tblLook w:val="0000" w:firstRow="0" w:lastRow="0" w:firstColumn="0" w:lastColumn="0" w:noHBand="0" w:noVBand="0"/>
      </w:tblPr>
      <w:tblGrid>
        <w:gridCol w:w="357"/>
        <w:gridCol w:w="4820"/>
        <w:gridCol w:w="283"/>
        <w:gridCol w:w="4253"/>
      </w:tblGrid>
      <w:tr w:rsidR="006B7207" w:rsidRPr="006B7207" w:rsidTr="003A2790">
        <w:trPr>
          <w:trHeight w:val="86"/>
        </w:trPr>
        <w:tc>
          <w:tcPr>
            <w:tcW w:w="357" w:type="dxa"/>
            <w:vAlign w:val="bottom"/>
          </w:tcPr>
          <w:p w:rsidR="00B73788" w:rsidRPr="007226AF" w:rsidRDefault="00B73788" w:rsidP="00B73788">
            <w:pPr>
              <w:pStyle w:val="Leiste"/>
              <w:framePr w:w="0" w:hRule="auto" w:hSpace="0" w:wrap="auto" w:vAnchor="margin" w:hAnchor="text" w:xAlign="left" w:yAlign="inline"/>
              <w:widowControl/>
              <w:spacing w:line="240" w:lineRule="auto"/>
            </w:pPr>
          </w:p>
        </w:tc>
        <w:tc>
          <w:tcPr>
            <w:tcW w:w="4820" w:type="dxa"/>
          </w:tcPr>
          <w:p w:rsidR="00B73788" w:rsidRPr="007226AF" w:rsidRDefault="007226AF" w:rsidP="007226AF">
            <w:pPr>
              <w:pStyle w:val="PFCI"/>
              <w:spacing w:after="240" w:line="240" w:lineRule="auto"/>
              <w:rPr>
                <w:color w:val="auto"/>
              </w:rPr>
            </w:pPr>
            <w:r w:rsidRPr="007226AF">
              <w:rPr>
                <w:color w:val="auto"/>
              </w:rPr>
              <w:fldChar w:fldCharType="begin"/>
            </w:r>
            <w:r w:rsidRPr="007226AF">
              <w:rPr>
                <w:color w:val="auto"/>
              </w:rPr>
              <w:instrText xml:space="preserve"> MERGEFIELD MYFIRMA1  \* MERGEFORMAT </w:instrText>
            </w:r>
            <w:r w:rsidRPr="007226AF">
              <w:rPr>
                <w:color w:val="auto"/>
              </w:rPr>
              <w:fldChar w:fldCharType="separate"/>
            </w:r>
            <w:r w:rsidRPr="007226AF">
              <w:rPr>
                <w:noProof/>
                <w:color w:val="auto"/>
              </w:rPr>
              <w:t>Staatliches Schulamt für den</w:t>
            </w:r>
            <w:r w:rsidRPr="007226AF">
              <w:rPr>
                <w:noProof/>
                <w:color w:val="auto"/>
              </w:rPr>
              <w:fldChar w:fldCharType="end"/>
            </w:r>
            <w:r w:rsidRPr="007226AF">
              <w:rPr>
                <w:noProof/>
                <w:color w:val="auto"/>
              </w:rPr>
              <w:fldChar w:fldCharType="begin"/>
            </w:r>
            <w:r w:rsidRPr="007226AF">
              <w:rPr>
                <w:noProof/>
                <w:color w:val="auto"/>
              </w:rPr>
              <w:instrText xml:space="preserve"> IF </w:instrText>
            </w:r>
            <w:r w:rsidRPr="007226AF">
              <w:rPr>
                <w:noProof/>
                <w:color w:val="auto"/>
              </w:rPr>
              <w:fldChar w:fldCharType="begin"/>
            </w:r>
            <w:r w:rsidRPr="007226AF">
              <w:rPr>
                <w:noProof/>
                <w:color w:val="auto"/>
              </w:rPr>
              <w:instrText xml:space="preserve"> MERGEFIELD MYFIRMA2 \* MERGEFORMAT </w:instrText>
            </w:r>
            <w:r w:rsidRPr="007226AF">
              <w:rPr>
                <w:noProof/>
                <w:color w:val="auto"/>
              </w:rPr>
              <w:fldChar w:fldCharType="separate"/>
            </w:r>
            <w:r w:rsidRPr="007226AF">
              <w:rPr>
                <w:noProof/>
                <w:color w:val="auto"/>
              </w:rPr>
              <w:instrText>Hochtaunuskreis und den Wetteraukreis</w:instrText>
            </w:r>
            <w:r w:rsidRPr="007226AF">
              <w:rPr>
                <w:noProof/>
                <w:color w:val="auto"/>
              </w:rPr>
              <w:fldChar w:fldCharType="end"/>
            </w:r>
            <w:r w:rsidRPr="007226AF">
              <w:rPr>
                <w:noProof/>
                <w:color w:val="auto"/>
              </w:rPr>
              <w:instrText xml:space="preserve"> &lt;&gt; "" " </w:instrText>
            </w:r>
            <w:r w:rsidRPr="007226AF">
              <w:rPr>
                <w:noProof/>
                <w:color w:val="auto"/>
              </w:rPr>
              <w:fldChar w:fldCharType="begin"/>
            </w:r>
            <w:r w:rsidRPr="007226AF">
              <w:rPr>
                <w:noProof/>
                <w:color w:val="auto"/>
              </w:rPr>
              <w:instrText xml:space="preserve"> MERGEFIELD MYFIRMA2 \* MERGEFORMAT </w:instrText>
            </w:r>
            <w:r w:rsidRPr="007226AF">
              <w:rPr>
                <w:noProof/>
                <w:color w:val="auto"/>
              </w:rPr>
              <w:fldChar w:fldCharType="separate"/>
            </w:r>
            <w:r w:rsidRPr="007226AF">
              <w:rPr>
                <w:noProof/>
                <w:color w:val="auto"/>
              </w:rPr>
              <w:instrText>Hochtaunuskreis und den Wetteraukreis</w:instrText>
            </w:r>
            <w:r w:rsidRPr="007226AF">
              <w:rPr>
                <w:noProof/>
                <w:color w:val="auto"/>
              </w:rPr>
              <w:fldChar w:fldCharType="end"/>
            </w:r>
            <w:r w:rsidRPr="007226AF">
              <w:rPr>
                <w:noProof/>
                <w:color w:val="auto"/>
              </w:rPr>
              <w:instrText xml:space="preserve">" "" \* MERGEFORMAT </w:instrText>
            </w:r>
            <w:r w:rsidRPr="007226AF">
              <w:rPr>
                <w:noProof/>
                <w:color w:val="auto"/>
              </w:rPr>
              <w:fldChar w:fldCharType="separate"/>
            </w:r>
            <w:r w:rsidRPr="007226AF">
              <w:rPr>
                <w:noProof/>
                <w:color w:val="auto"/>
              </w:rPr>
              <w:t xml:space="preserve"> </w:t>
            </w:r>
            <w:r w:rsidRPr="007226AF">
              <w:rPr>
                <w:noProof/>
                <w:color w:val="auto"/>
              </w:rPr>
              <w:fldChar w:fldCharType="begin"/>
            </w:r>
            <w:r w:rsidRPr="007226AF">
              <w:rPr>
                <w:noProof/>
                <w:color w:val="auto"/>
              </w:rPr>
              <w:instrText xml:space="preserve"> MERGEFIELD MYFIRMA2 \* MERGEFORMAT </w:instrText>
            </w:r>
            <w:r w:rsidRPr="007226AF">
              <w:rPr>
                <w:noProof/>
                <w:color w:val="auto"/>
              </w:rPr>
              <w:fldChar w:fldCharType="separate"/>
            </w:r>
            <w:r w:rsidRPr="007226AF">
              <w:rPr>
                <w:noProof/>
                <w:color w:val="auto"/>
              </w:rPr>
              <w:t>Hochtaunuskreis und den Wetteraukreis</w:t>
            </w:r>
            <w:r w:rsidRPr="007226AF">
              <w:rPr>
                <w:noProof/>
                <w:color w:val="auto"/>
              </w:rPr>
              <w:fldChar w:fldCharType="end"/>
            </w:r>
            <w:r w:rsidRPr="007226AF">
              <w:rPr>
                <w:noProof/>
                <w:color w:val="auto"/>
              </w:rPr>
              <w:fldChar w:fldCharType="end"/>
            </w:r>
            <w:r w:rsidRPr="007226AF">
              <w:rPr>
                <w:noProof/>
                <w:color w:val="auto"/>
              </w:rPr>
              <w:fldChar w:fldCharType="begin"/>
            </w:r>
            <w:r w:rsidRPr="007226AF">
              <w:rPr>
                <w:noProof/>
                <w:color w:val="auto"/>
              </w:rPr>
              <w:instrText xml:space="preserve"> IF </w:instrText>
            </w:r>
            <w:r w:rsidRPr="007226AF">
              <w:rPr>
                <w:noProof/>
                <w:color w:val="auto"/>
              </w:rPr>
              <w:fldChar w:fldCharType="begin"/>
            </w:r>
            <w:r w:rsidRPr="007226AF">
              <w:rPr>
                <w:noProof/>
                <w:color w:val="auto"/>
              </w:rPr>
              <w:instrText xml:space="preserve"> MERGEFIELD MYFIRMA3 \* MERGEFORMAT </w:instrText>
            </w:r>
            <w:r w:rsidRPr="007226AF">
              <w:rPr>
                <w:noProof/>
                <w:color w:val="auto"/>
              </w:rPr>
              <w:fldChar w:fldCharType="end"/>
            </w:r>
            <w:r w:rsidRPr="007226AF">
              <w:rPr>
                <w:noProof/>
                <w:color w:val="auto"/>
              </w:rPr>
              <w:instrText xml:space="preserve"> &lt;&gt; "" " </w:instrText>
            </w:r>
            <w:r w:rsidRPr="007226AF">
              <w:rPr>
                <w:noProof/>
                <w:color w:val="auto"/>
              </w:rPr>
              <w:fldChar w:fldCharType="begin"/>
            </w:r>
            <w:r w:rsidRPr="007226AF">
              <w:rPr>
                <w:noProof/>
                <w:color w:val="auto"/>
              </w:rPr>
              <w:instrText xml:space="preserve"> MERGEFIELD MYFIRMA3 \* MERGEFORMAT </w:instrText>
            </w:r>
            <w:r w:rsidRPr="007226AF">
              <w:rPr>
                <w:noProof/>
                <w:color w:val="auto"/>
              </w:rPr>
              <w:fldChar w:fldCharType="separate"/>
            </w:r>
            <w:r w:rsidRPr="007226AF">
              <w:rPr>
                <w:noProof/>
                <w:color w:val="auto"/>
              </w:rPr>
              <w:instrText>«MYFIRMA3»</w:instrText>
            </w:r>
            <w:r w:rsidRPr="007226AF">
              <w:rPr>
                <w:noProof/>
                <w:color w:val="auto"/>
              </w:rPr>
              <w:fldChar w:fldCharType="end"/>
            </w:r>
            <w:r w:rsidRPr="007226AF">
              <w:rPr>
                <w:noProof/>
                <w:color w:val="auto"/>
              </w:rPr>
              <w:instrText xml:space="preserve">" "" \* MERGEFORMAT </w:instrText>
            </w:r>
            <w:r w:rsidRPr="007226AF">
              <w:rPr>
                <w:noProof/>
                <w:color w:val="auto"/>
              </w:rPr>
              <w:fldChar w:fldCharType="end"/>
            </w:r>
            <w:r w:rsidRPr="007226AF">
              <w:rPr>
                <w:noProof/>
                <w:color w:val="auto"/>
              </w:rPr>
              <w:fldChar w:fldCharType="begin"/>
            </w:r>
            <w:r w:rsidRPr="007226AF">
              <w:rPr>
                <w:noProof/>
                <w:color w:val="auto"/>
              </w:rPr>
              <w:instrText xml:space="preserve"> IF </w:instrText>
            </w:r>
            <w:r w:rsidRPr="007226AF">
              <w:rPr>
                <w:noProof/>
                <w:color w:val="auto"/>
              </w:rPr>
              <w:fldChar w:fldCharType="begin"/>
            </w:r>
            <w:r w:rsidRPr="007226AF">
              <w:rPr>
                <w:noProof/>
                <w:color w:val="auto"/>
              </w:rPr>
              <w:instrText xml:space="preserve"> MERGEFIELD MYFIRMA4 \* MERGEFORMAT </w:instrText>
            </w:r>
            <w:r w:rsidRPr="007226AF">
              <w:rPr>
                <w:noProof/>
                <w:color w:val="auto"/>
              </w:rPr>
              <w:fldChar w:fldCharType="end"/>
            </w:r>
            <w:r w:rsidRPr="007226AF">
              <w:rPr>
                <w:noProof/>
                <w:color w:val="auto"/>
              </w:rPr>
              <w:instrText xml:space="preserve"> &lt;&gt; "" " </w:instrText>
            </w:r>
            <w:r w:rsidRPr="007226AF">
              <w:rPr>
                <w:noProof/>
                <w:color w:val="auto"/>
              </w:rPr>
              <w:fldChar w:fldCharType="begin"/>
            </w:r>
            <w:r w:rsidRPr="007226AF">
              <w:rPr>
                <w:noProof/>
                <w:color w:val="auto"/>
              </w:rPr>
              <w:instrText xml:space="preserve"> MERGEFIELD MYFIRMA4 \* MERGEFORMAT </w:instrText>
            </w:r>
            <w:r w:rsidRPr="007226AF">
              <w:rPr>
                <w:noProof/>
                <w:color w:val="auto"/>
              </w:rPr>
              <w:fldChar w:fldCharType="separate"/>
            </w:r>
            <w:r w:rsidRPr="007226AF">
              <w:rPr>
                <w:noProof/>
                <w:color w:val="auto"/>
              </w:rPr>
              <w:instrText>«MYFIRMA4»</w:instrText>
            </w:r>
            <w:r w:rsidRPr="007226AF">
              <w:rPr>
                <w:noProof/>
                <w:color w:val="auto"/>
              </w:rPr>
              <w:fldChar w:fldCharType="end"/>
            </w:r>
            <w:r w:rsidRPr="007226AF">
              <w:rPr>
                <w:noProof/>
                <w:color w:val="auto"/>
              </w:rPr>
              <w:instrText xml:space="preserve">" "" \* MERGEFORMAT </w:instrText>
            </w:r>
            <w:r w:rsidRPr="007226AF">
              <w:rPr>
                <w:noProof/>
                <w:color w:val="auto"/>
              </w:rPr>
              <w:fldChar w:fldCharType="end"/>
            </w:r>
            <w:r w:rsidRPr="007226AF">
              <w:rPr>
                <w:noProof/>
                <w:color w:val="auto"/>
              </w:rPr>
              <w:t>, Konrad-Adenauer-Allee 1-11, 61118 Bad Vilbel</w:t>
            </w:r>
            <w:r w:rsidR="00936717" w:rsidRPr="007226AF">
              <w:rPr>
                <w:color w:val="auto"/>
              </w:rPr>
              <w:br/>
            </w:r>
          </w:p>
        </w:tc>
        <w:tc>
          <w:tcPr>
            <w:tcW w:w="283" w:type="dxa"/>
          </w:tcPr>
          <w:p w:rsidR="00B73788" w:rsidRPr="007226AF" w:rsidRDefault="00B73788" w:rsidP="00B73788">
            <w:pPr>
              <w:pStyle w:val="PFCI"/>
              <w:spacing w:line="240" w:lineRule="auto"/>
              <w:rPr>
                <w:color w:val="auto"/>
              </w:rPr>
            </w:pPr>
          </w:p>
        </w:tc>
        <w:tc>
          <w:tcPr>
            <w:tcW w:w="4253" w:type="dxa"/>
            <w:vMerge w:val="restart"/>
          </w:tcPr>
          <w:p w:rsidR="00B73788" w:rsidRPr="007226AF" w:rsidRDefault="00B73788" w:rsidP="009D56DE">
            <w:pPr>
              <w:pStyle w:val="PFCI"/>
              <w:tabs>
                <w:tab w:val="left" w:pos="1129"/>
              </w:tabs>
              <w:spacing w:line="240" w:lineRule="auto"/>
              <w:ind w:left="1128" w:hanging="1128"/>
              <w:rPr>
                <w:color w:val="auto"/>
              </w:rPr>
            </w:pPr>
            <w:r w:rsidRPr="007226AF">
              <w:rPr>
                <w:color w:val="auto"/>
              </w:rPr>
              <w:t>Aktenzeichen</w:t>
            </w:r>
            <w:r w:rsidRPr="007226AF">
              <w:rPr>
                <w:color w:val="auto"/>
              </w:rPr>
              <w:tab/>
            </w:r>
            <w:bookmarkStart w:id="1" w:name="Aktenzeichen"/>
            <w:bookmarkEnd w:id="1"/>
          </w:p>
          <w:p w:rsidR="00B73788" w:rsidRPr="007226AF" w:rsidRDefault="00B73788" w:rsidP="005620A0">
            <w:pPr>
              <w:pStyle w:val="PFCI"/>
              <w:tabs>
                <w:tab w:val="left" w:pos="1129"/>
              </w:tabs>
              <w:spacing w:line="240" w:lineRule="auto"/>
              <w:ind w:left="1129" w:hanging="1129"/>
              <w:rPr>
                <w:color w:val="auto"/>
              </w:rPr>
            </w:pPr>
          </w:p>
          <w:p w:rsidR="00491894" w:rsidRPr="007226AF" w:rsidRDefault="00B73788" w:rsidP="005620A0">
            <w:pPr>
              <w:pStyle w:val="PFCI"/>
              <w:tabs>
                <w:tab w:val="left" w:pos="1129"/>
              </w:tabs>
              <w:spacing w:line="240" w:lineRule="auto"/>
              <w:ind w:left="1129" w:hanging="1129"/>
              <w:rPr>
                <w:color w:val="auto"/>
              </w:rPr>
            </w:pPr>
            <w:bookmarkStart w:id="2" w:name="DocNr"/>
            <w:bookmarkStart w:id="3" w:name="Aktenzeichen2"/>
            <w:bookmarkEnd w:id="2"/>
            <w:bookmarkEnd w:id="3"/>
            <w:r w:rsidRPr="007226AF">
              <w:rPr>
                <w:color w:val="auto"/>
              </w:rPr>
              <w:t>Bearbeiter/-in</w:t>
            </w:r>
            <w:bookmarkStart w:id="4" w:name="Bearbeiter"/>
            <w:bookmarkEnd w:id="4"/>
            <w:r w:rsidR="001B6AB7" w:rsidRPr="007226AF">
              <w:rPr>
                <w:color w:val="auto"/>
              </w:rPr>
              <w:t xml:space="preserve">       </w:t>
            </w:r>
            <w:r w:rsidR="007226AF" w:rsidRPr="007226AF">
              <w:rPr>
                <w:color w:val="auto"/>
              </w:rPr>
              <w:t>Dr. zur Heiden</w:t>
            </w:r>
          </w:p>
          <w:p w:rsidR="00B73788" w:rsidRPr="007226AF" w:rsidRDefault="00B73788" w:rsidP="005620A0">
            <w:pPr>
              <w:pStyle w:val="PFCI"/>
              <w:tabs>
                <w:tab w:val="left" w:pos="1129"/>
              </w:tabs>
              <w:spacing w:line="240" w:lineRule="auto"/>
              <w:ind w:left="1129" w:hanging="1129"/>
              <w:rPr>
                <w:color w:val="auto"/>
              </w:rPr>
            </w:pPr>
            <w:r w:rsidRPr="007226AF">
              <w:rPr>
                <w:color w:val="auto"/>
              </w:rPr>
              <w:t>Durchwahl</w:t>
            </w:r>
            <w:r w:rsidRPr="007226AF">
              <w:rPr>
                <w:color w:val="auto"/>
              </w:rPr>
              <w:tab/>
            </w:r>
            <w:bookmarkStart w:id="5" w:name="Durchwahl"/>
            <w:bookmarkEnd w:id="5"/>
            <w:r w:rsidR="001B6AB7" w:rsidRPr="007226AF">
              <w:rPr>
                <w:color w:val="auto"/>
              </w:rPr>
              <w:t>06</w:t>
            </w:r>
            <w:r w:rsidR="007226AF" w:rsidRPr="007226AF">
              <w:rPr>
                <w:color w:val="auto"/>
              </w:rPr>
              <w:t>101 5191 - 629</w:t>
            </w:r>
          </w:p>
          <w:p w:rsidR="00B73788" w:rsidRPr="007226AF" w:rsidRDefault="00B73788" w:rsidP="005620A0">
            <w:pPr>
              <w:pStyle w:val="PFCI"/>
              <w:tabs>
                <w:tab w:val="left" w:pos="1129"/>
              </w:tabs>
              <w:spacing w:line="240" w:lineRule="auto"/>
              <w:ind w:left="1129" w:hanging="1129"/>
              <w:rPr>
                <w:color w:val="auto"/>
              </w:rPr>
            </w:pPr>
            <w:r w:rsidRPr="007226AF">
              <w:rPr>
                <w:color w:val="auto"/>
              </w:rPr>
              <w:tab/>
            </w:r>
          </w:p>
          <w:p w:rsidR="00B73788" w:rsidRPr="007226AF" w:rsidRDefault="00B73788" w:rsidP="005620A0">
            <w:pPr>
              <w:pStyle w:val="PFCI"/>
              <w:tabs>
                <w:tab w:val="left" w:pos="1129"/>
              </w:tabs>
              <w:spacing w:line="240" w:lineRule="auto"/>
              <w:ind w:left="1129" w:hanging="1129"/>
              <w:rPr>
                <w:color w:val="auto"/>
              </w:rPr>
            </w:pPr>
            <w:r w:rsidRPr="007226AF">
              <w:rPr>
                <w:color w:val="auto"/>
              </w:rPr>
              <w:t xml:space="preserve">E-Mail </w:t>
            </w:r>
            <w:r w:rsidRPr="007226AF">
              <w:rPr>
                <w:color w:val="auto"/>
              </w:rPr>
              <w:tab/>
            </w:r>
            <w:r w:rsidR="007226AF" w:rsidRPr="007226AF">
              <w:rPr>
                <w:color w:val="auto"/>
              </w:rPr>
              <w:t>rosmarie.zurheiden</w:t>
            </w:r>
            <w:r w:rsidR="001B6AB7" w:rsidRPr="007226AF">
              <w:rPr>
                <w:color w:val="auto"/>
              </w:rPr>
              <w:t>@kultus.hessen.de</w:t>
            </w:r>
          </w:p>
          <w:p w:rsidR="009D56DE" w:rsidRPr="007226AF" w:rsidRDefault="006578D9" w:rsidP="005620A0">
            <w:pPr>
              <w:pStyle w:val="PFCI"/>
              <w:tabs>
                <w:tab w:val="left" w:pos="1129"/>
              </w:tabs>
              <w:spacing w:line="240" w:lineRule="auto"/>
              <w:ind w:left="1129" w:hanging="1129"/>
              <w:rPr>
                <w:color w:val="auto"/>
              </w:rPr>
            </w:pPr>
            <w:r w:rsidRPr="007226AF">
              <w:rPr>
                <w:color w:val="auto"/>
              </w:rPr>
              <w:tab/>
            </w:r>
          </w:p>
          <w:p w:rsidR="00B73788" w:rsidRPr="007226AF" w:rsidRDefault="00B73788" w:rsidP="005620A0">
            <w:pPr>
              <w:pStyle w:val="PFCI"/>
              <w:tabs>
                <w:tab w:val="left" w:pos="1129"/>
              </w:tabs>
              <w:spacing w:line="240" w:lineRule="auto"/>
              <w:ind w:left="1129" w:hanging="1129"/>
              <w:rPr>
                <w:color w:val="auto"/>
              </w:rPr>
            </w:pPr>
            <w:r w:rsidRPr="007226AF">
              <w:rPr>
                <w:color w:val="auto"/>
              </w:rPr>
              <w:t>Ihr Zeichen</w:t>
            </w:r>
            <w:bookmarkStart w:id="6" w:name="Ihr_Zeichen"/>
            <w:bookmarkEnd w:id="6"/>
          </w:p>
          <w:p w:rsidR="00B73788" w:rsidRPr="007226AF" w:rsidRDefault="00B73788" w:rsidP="005620A0">
            <w:pPr>
              <w:pStyle w:val="PFCI"/>
              <w:tabs>
                <w:tab w:val="left" w:pos="1129"/>
              </w:tabs>
              <w:spacing w:line="240" w:lineRule="auto"/>
              <w:ind w:left="1129" w:hanging="1129"/>
              <w:rPr>
                <w:color w:val="auto"/>
              </w:rPr>
            </w:pPr>
            <w:r w:rsidRPr="007226AF">
              <w:rPr>
                <w:color w:val="auto"/>
              </w:rPr>
              <w:t>Ihre Nachricht</w:t>
            </w:r>
            <w:r w:rsidRPr="007226AF">
              <w:rPr>
                <w:color w:val="auto"/>
              </w:rPr>
              <w:tab/>
            </w:r>
            <w:bookmarkStart w:id="7" w:name="Ihre_Nachricht"/>
            <w:bookmarkEnd w:id="7"/>
          </w:p>
          <w:p w:rsidR="00B73788" w:rsidRPr="007226AF" w:rsidRDefault="00B73788" w:rsidP="005620A0">
            <w:pPr>
              <w:pStyle w:val="PFCI"/>
              <w:tabs>
                <w:tab w:val="left" w:pos="1129"/>
              </w:tabs>
              <w:spacing w:line="240" w:lineRule="auto"/>
              <w:ind w:left="1129" w:hanging="1129"/>
              <w:rPr>
                <w:color w:val="auto"/>
              </w:rPr>
            </w:pPr>
          </w:p>
          <w:p w:rsidR="00B73788" w:rsidRPr="007226AF" w:rsidRDefault="00B73788" w:rsidP="005620A0">
            <w:pPr>
              <w:pStyle w:val="PFCI"/>
              <w:framePr w:w="4315" w:h="2552" w:hSpace="142" w:wrap="auto" w:vAnchor="page" w:hAnchor="page" w:x="7769" w:y="2921"/>
              <w:tabs>
                <w:tab w:val="left" w:pos="1129"/>
              </w:tabs>
              <w:spacing w:line="240" w:lineRule="auto"/>
              <w:ind w:left="1129" w:hanging="1129"/>
              <w:rPr>
                <w:color w:val="auto"/>
              </w:rPr>
            </w:pPr>
            <w:r w:rsidRPr="007226AF">
              <w:rPr>
                <w:color w:val="auto"/>
              </w:rPr>
              <w:t>Datum</w:t>
            </w:r>
            <w:r w:rsidRPr="007226AF">
              <w:rPr>
                <w:color w:val="auto"/>
              </w:rPr>
              <w:tab/>
            </w:r>
            <w:bookmarkStart w:id="8" w:name="Datum"/>
            <w:bookmarkEnd w:id="8"/>
            <w:r w:rsidR="006A5577">
              <w:rPr>
                <w:color w:val="auto"/>
              </w:rPr>
              <w:t>01.04.</w:t>
            </w:r>
            <w:r w:rsidR="007028A4" w:rsidRPr="007226AF">
              <w:rPr>
                <w:color w:val="auto"/>
              </w:rPr>
              <w:t>2020</w:t>
            </w:r>
          </w:p>
          <w:p w:rsidR="005620A0" w:rsidRPr="007226AF" w:rsidRDefault="005620A0" w:rsidP="005620A0">
            <w:pPr>
              <w:pStyle w:val="PFCI"/>
              <w:framePr w:w="4315" w:h="2552" w:hSpace="142" w:wrap="auto" w:vAnchor="page" w:hAnchor="page" w:x="7769" w:y="2921"/>
              <w:tabs>
                <w:tab w:val="left" w:pos="1129"/>
              </w:tabs>
              <w:spacing w:line="240" w:lineRule="auto"/>
              <w:ind w:left="1129" w:hanging="1129"/>
              <w:rPr>
                <w:b/>
                <w:vanish/>
                <w:color w:val="auto"/>
                <w:sz w:val="14"/>
                <w:szCs w:val="16"/>
              </w:rPr>
            </w:pPr>
          </w:p>
        </w:tc>
      </w:tr>
      <w:tr w:rsidR="006B7207" w:rsidRPr="00113353" w:rsidTr="003A2790">
        <w:trPr>
          <w:trHeight w:val="1705"/>
        </w:trPr>
        <w:tc>
          <w:tcPr>
            <w:tcW w:w="357" w:type="dxa"/>
          </w:tcPr>
          <w:p w:rsidR="00B73788" w:rsidRPr="003C0710" w:rsidRDefault="00B73788" w:rsidP="00D15897">
            <w:pPr>
              <w:pStyle w:val="Leiste"/>
              <w:framePr w:w="0" w:hRule="auto" w:hSpace="0" w:wrap="auto" w:vAnchor="margin" w:hAnchor="text" w:xAlign="left" w:yAlign="inline"/>
              <w:widowControl/>
              <w:numPr>
                <w:ilvl w:val="0"/>
                <w:numId w:val="1"/>
              </w:numPr>
              <w:rPr>
                <w:rFonts w:cs="Arial"/>
                <w:sz w:val="24"/>
                <w:szCs w:val="24"/>
              </w:rPr>
            </w:pPr>
          </w:p>
        </w:tc>
        <w:tc>
          <w:tcPr>
            <w:tcW w:w="4820" w:type="dxa"/>
          </w:tcPr>
          <w:p w:rsidR="002E61B7" w:rsidRPr="007226AF" w:rsidRDefault="002E61B7" w:rsidP="002E61B7">
            <w:pPr>
              <w:rPr>
                <w:rFonts w:ascii="Arial" w:hAnsi="Arial" w:cs="Arial"/>
                <w:lang w:val="en-GB"/>
              </w:rPr>
            </w:pPr>
            <w:bookmarkStart w:id="9" w:name="Adresse"/>
            <w:bookmarkEnd w:id="9"/>
            <w:r w:rsidRPr="00995B3C">
              <w:rPr>
                <w:rFonts w:ascii="Arial" w:hAnsi="Arial" w:cs="Arial"/>
                <w:lang w:val="en-GB"/>
              </w:rPr>
              <w:t xml:space="preserve">To the </w:t>
            </w:r>
            <w:r w:rsidRPr="007226AF">
              <w:rPr>
                <w:rFonts w:ascii="Arial" w:hAnsi="Arial" w:cs="Arial"/>
                <w:lang w:val="en-GB"/>
              </w:rPr>
              <w:t>parents and legal guardians</w:t>
            </w:r>
          </w:p>
          <w:p w:rsidR="003C0710" w:rsidRPr="00995B3C" w:rsidRDefault="002E61B7" w:rsidP="007226AF">
            <w:pPr>
              <w:rPr>
                <w:rFonts w:ascii="Arial" w:hAnsi="Arial" w:cs="Arial"/>
                <w:lang w:val="en-GB"/>
              </w:rPr>
            </w:pPr>
            <w:r w:rsidRPr="007226AF">
              <w:rPr>
                <w:rFonts w:ascii="Arial" w:hAnsi="Arial" w:cs="Arial"/>
                <w:lang w:val="en-GB"/>
              </w:rPr>
              <w:t xml:space="preserve">in the districts of </w:t>
            </w:r>
            <w:proofErr w:type="spellStart"/>
            <w:r w:rsidR="007226AF" w:rsidRPr="007226AF">
              <w:rPr>
                <w:rFonts w:ascii="Arial" w:hAnsi="Arial" w:cs="Arial"/>
                <w:lang w:val="en-GB"/>
              </w:rPr>
              <w:t>Hochtaunuskreis</w:t>
            </w:r>
            <w:proofErr w:type="spellEnd"/>
            <w:r w:rsidR="007226AF" w:rsidRPr="007226AF">
              <w:rPr>
                <w:rFonts w:ascii="Arial" w:hAnsi="Arial" w:cs="Arial"/>
                <w:lang w:val="en-GB"/>
              </w:rPr>
              <w:t xml:space="preserve"> and </w:t>
            </w:r>
            <w:proofErr w:type="spellStart"/>
            <w:r w:rsidR="007226AF" w:rsidRPr="007226AF">
              <w:rPr>
                <w:rFonts w:ascii="Arial" w:hAnsi="Arial" w:cs="Arial"/>
                <w:lang w:val="en-GB"/>
              </w:rPr>
              <w:t>Wetteraukreis</w:t>
            </w:r>
            <w:proofErr w:type="spellEnd"/>
          </w:p>
        </w:tc>
        <w:tc>
          <w:tcPr>
            <w:tcW w:w="283" w:type="dxa"/>
          </w:tcPr>
          <w:p w:rsidR="00B73788" w:rsidRPr="00995B3C" w:rsidRDefault="00B73788" w:rsidP="00B73788">
            <w:pPr>
              <w:pStyle w:val="Leiste"/>
              <w:framePr w:w="0" w:hRule="auto" w:hSpace="0" w:wrap="auto" w:vAnchor="margin" w:hAnchor="text" w:xAlign="left" w:yAlign="inline"/>
              <w:widowControl/>
              <w:tabs>
                <w:tab w:val="clear" w:pos="1134"/>
                <w:tab w:val="left" w:pos="1416"/>
              </w:tabs>
              <w:spacing w:line="240" w:lineRule="auto"/>
              <w:rPr>
                <w:rStyle w:val="Erstellungsdatum"/>
                <w:rFonts w:cs="Arial"/>
                <w:b w:val="0"/>
                <w:vanish w:val="0"/>
                <w:sz w:val="14"/>
                <w:lang w:val="en-GB"/>
              </w:rPr>
            </w:pPr>
          </w:p>
        </w:tc>
        <w:tc>
          <w:tcPr>
            <w:tcW w:w="4253" w:type="dxa"/>
            <w:vMerge/>
          </w:tcPr>
          <w:p w:rsidR="00B73788" w:rsidRPr="00995B3C" w:rsidRDefault="00B73788" w:rsidP="00B73788">
            <w:pPr>
              <w:pStyle w:val="Leiste"/>
              <w:framePr w:w="0" w:hRule="auto" w:hSpace="0" w:wrap="auto" w:vAnchor="margin" w:hAnchor="text" w:xAlign="left" w:yAlign="inline"/>
              <w:widowControl/>
              <w:tabs>
                <w:tab w:val="clear" w:pos="1134"/>
                <w:tab w:val="left" w:pos="992"/>
                <w:tab w:val="left" w:pos="1416"/>
              </w:tabs>
              <w:spacing w:line="240" w:lineRule="auto"/>
              <w:rPr>
                <w:rStyle w:val="Erstellungsdatum"/>
                <w:rFonts w:cs="Arial"/>
                <w:b w:val="0"/>
                <w:vanish w:val="0"/>
                <w:sz w:val="14"/>
                <w:lang w:val="en-GB"/>
              </w:rPr>
            </w:pPr>
          </w:p>
        </w:tc>
      </w:tr>
    </w:tbl>
    <w:p w:rsidR="00135FC4" w:rsidRPr="00995B3C" w:rsidRDefault="00135FC4" w:rsidP="00135FC4">
      <w:pPr>
        <w:framePr w:w="755" w:hSpace="142" w:wrap="auto" w:vAnchor="page" w:hAnchor="page" w:x="1" w:y="5730"/>
        <w:pBdr>
          <w:top w:val="single" w:sz="6" w:space="1" w:color="auto"/>
        </w:pBdr>
        <w:rPr>
          <w:lang w:val="en-GB"/>
        </w:rPr>
      </w:pPr>
      <w:bookmarkStart w:id="10" w:name="Betreff"/>
      <w:r w:rsidRPr="00995B3C">
        <w:rPr>
          <w:lang w:val="en-GB"/>
        </w:rPr>
        <w:t>       </w:t>
      </w:r>
    </w:p>
    <w:bookmarkEnd w:id="10"/>
    <w:p w:rsidR="003C0710" w:rsidRPr="00995B3C" w:rsidRDefault="003C0710" w:rsidP="00D942CC">
      <w:pPr>
        <w:spacing w:line="0" w:lineRule="atLeast"/>
        <w:ind w:left="-624" w:right="-680"/>
        <w:rPr>
          <w:rFonts w:ascii="Arial" w:hAnsi="Arial" w:cs="Arial"/>
          <w:sz w:val="22"/>
          <w:szCs w:val="22"/>
          <w:lang w:val="en-GB"/>
        </w:rPr>
      </w:pPr>
    </w:p>
    <w:p w:rsidR="003C0710" w:rsidRPr="00995B3C" w:rsidRDefault="003C0710" w:rsidP="003C0710">
      <w:pPr>
        <w:rPr>
          <w:rFonts w:ascii="Arial" w:hAnsi="Arial" w:cs="Arial"/>
          <w:sz w:val="22"/>
          <w:szCs w:val="22"/>
          <w:lang w:val="en-GB"/>
        </w:rPr>
      </w:pPr>
    </w:p>
    <w:p w:rsidR="007028A4" w:rsidRPr="00995B3C" w:rsidRDefault="007028A4" w:rsidP="007028A4">
      <w:pPr>
        <w:rPr>
          <w:rFonts w:ascii="Arial" w:hAnsi="Arial" w:cs="Arial"/>
          <w:sz w:val="22"/>
          <w:szCs w:val="22"/>
          <w:lang w:val="en-GB"/>
        </w:rPr>
      </w:pPr>
    </w:p>
    <w:p w:rsidR="002E61B7" w:rsidRDefault="002E61B7" w:rsidP="002E61B7">
      <w:pPr>
        <w:jc w:val="both"/>
        <w:rPr>
          <w:rFonts w:ascii="Arial" w:hAnsi="Arial" w:cs="Arial"/>
          <w:lang w:val="en-US"/>
        </w:rPr>
      </w:pPr>
      <w:r w:rsidRPr="002E61B7">
        <w:rPr>
          <w:rFonts w:ascii="Arial" w:hAnsi="Arial" w:cs="Arial"/>
          <w:lang w:val="en-US"/>
        </w:rPr>
        <w:t>Dear parents and legal guardians,</w:t>
      </w:r>
    </w:p>
    <w:p w:rsidR="002E61B7" w:rsidRPr="002E61B7" w:rsidRDefault="002E61B7" w:rsidP="002E61B7">
      <w:pPr>
        <w:jc w:val="both"/>
        <w:rPr>
          <w:rFonts w:ascii="Arial" w:hAnsi="Arial" w:cs="Arial"/>
          <w:lang w:val="en-US"/>
        </w:rPr>
      </w:pPr>
    </w:p>
    <w:p w:rsidR="002E61B7" w:rsidRPr="002E61B7" w:rsidRDefault="002E61B7" w:rsidP="002E61B7">
      <w:pPr>
        <w:jc w:val="both"/>
        <w:rPr>
          <w:rFonts w:ascii="Arial" w:hAnsi="Arial" w:cs="Arial"/>
          <w:lang w:val="en-US"/>
        </w:rPr>
      </w:pPr>
      <w:r w:rsidRPr="002E61B7">
        <w:rPr>
          <w:rFonts w:ascii="Arial" w:hAnsi="Arial" w:cs="Arial"/>
          <w:lang w:val="en-US"/>
        </w:rPr>
        <w:t xml:space="preserve">the situation caused by the corona virus affects all of us: the pupils are no longer allowed to go to school and for many parents, too, the usual way of their work is interrupted.  For many families, this is a major challenge because they are no longer familiar with everyday routines and structures. </w:t>
      </w:r>
    </w:p>
    <w:p w:rsidR="002E61B7" w:rsidRPr="002E61B7" w:rsidRDefault="002E61B7" w:rsidP="002E61B7">
      <w:pPr>
        <w:jc w:val="both"/>
        <w:rPr>
          <w:rFonts w:ascii="Arial" w:hAnsi="Arial" w:cs="Arial"/>
          <w:lang w:val="en-US"/>
        </w:rPr>
      </w:pPr>
      <w:r w:rsidRPr="002E61B7">
        <w:rPr>
          <w:rFonts w:ascii="Arial" w:hAnsi="Arial" w:cs="Arial"/>
          <w:lang w:val="en-US"/>
        </w:rPr>
        <w:t xml:space="preserve">We don`t know which measures will be taken in the coming days and weeks and how long this exceptional situation will last. Therefore we, have put together some helpful tips from a school psychological perspective. </w:t>
      </w:r>
    </w:p>
    <w:p w:rsidR="002E61B7" w:rsidRPr="002E61B7" w:rsidRDefault="002E61B7" w:rsidP="002E61B7">
      <w:pPr>
        <w:jc w:val="both"/>
        <w:rPr>
          <w:rFonts w:ascii="Arial" w:hAnsi="Arial" w:cs="Arial"/>
          <w:lang w:val="en-US"/>
        </w:rPr>
      </w:pPr>
      <w:r w:rsidRPr="002E61B7">
        <w:rPr>
          <w:rFonts w:ascii="Arial" w:hAnsi="Arial" w:cs="Arial"/>
          <w:lang w:val="en-US"/>
        </w:rPr>
        <w:t xml:space="preserve">Every child and every teenager reacts differently to stressful and unsettling situations:  Some feel physical symptoms such as tiredness, headache, abdominal pain or loss of appetite. Some are anxious, unsettled or nervous and irritable. Others have trouble sleeping. But there are also many children and teenagers, who can adapt well to the new situation and experience little stress. </w:t>
      </w:r>
    </w:p>
    <w:p w:rsidR="002E61B7" w:rsidRDefault="002E61B7" w:rsidP="002E61B7">
      <w:pPr>
        <w:jc w:val="both"/>
        <w:rPr>
          <w:rFonts w:ascii="Arial" w:hAnsi="Arial" w:cs="Arial"/>
          <w:lang w:val="en-US"/>
        </w:rPr>
      </w:pPr>
      <w:r w:rsidRPr="002E61B7">
        <w:rPr>
          <w:rFonts w:ascii="Arial" w:hAnsi="Arial" w:cs="Arial"/>
          <w:lang w:val="en-US"/>
        </w:rPr>
        <w:t>You can do a lot for yourself and your child. Show confidence, calmness and responsibility in your words and actions:</w:t>
      </w:r>
    </w:p>
    <w:p w:rsidR="002E61B7" w:rsidRPr="002E61B7" w:rsidRDefault="002E61B7" w:rsidP="002E61B7">
      <w:pPr>
        <w:jc w:val="both"/>
        <w:rPr>
          <w:rFonts w:ascii="Arial" w:hAnsi="Arial" w:cs="Arial"/>
          <w:lang w:val="en-US"/>
        </w:rPr>
      </w:pPr>
    </w:p>
    <w:p w:rsidR="002E61B7" w:rsidRDefault="002E61B7" w:rsidP="002E61B7">
      <w:pPr>
        <w:jc w:val="both"/>
        <w:rPr>
          <w:rFonts w:ascii="Arial" w:hAnsi="Arial" w:cs="Arial"/>
          <w:lang w:val="en-US"/>
        </w:rPr>
      </w:pPr>
      <w:r w:rsidRPr="002E61B7">
        <w:rPr>
          <w:rFonts w:ascii="Arial" w:hAnsi="Arial" w:cs="Arial"/>
          <w:lang w:val="en-US"/>
        </w:rPr>
        <w:t>•</w:t>
      </w:r>
      <w:r w:rsidRPr="002E61B7">
        <w:rPr>
          <w:rFonts w:ascii="Arial" w:hAnsi="Arial" w:cs="Arial"/>
          <w:lang w:val="en-US"/>
        </w:rPr>
        <w:tab/>
        <w:t xml:space="preserve">Give your child a fixed daily structure with balanced activities (learning- media- and playing times), regular meals and bedtime. Teenagers also benefit from a solid structure. Plan the day or week together (e.g. with the help of an overview plan or calendar that you design together). A structured daily routine also gives them a parent’s security in this situation and saves some discussions. </w:t>
      </w:r>
    </w:p>
    <w:p w:rsidR="002E61B7" w:rsidRPr="002E61B7" w:rsidRDefault="002E61B7" w:rsidP="002E61B7">
      <w:pPr>
        <w:jc w:val="both"/>
        <w:rPr>
          <w:rFonts w:ascii="Arial" w:hAnsi="Arial" w:cs="Arial"/>
          <w:lang w:val="en-US"/>
        </w:rPr>
      </w:pPr>
    </w:p>
    <w:p w:rsidR="002E61B7" w:rsidRDefault="002E61B7" w:rsidP="002E61B7">
      <w:pPr>
        <w:jc w:val="both"/>
        <w:rPr>
          <w:rFonts w:ascii="Arial" w:hAnsi="Arial" w:cs="Arial"/>
          <w:lang w:val="en-US"/>
        </w:rPr>
      </w:pPr>
      <w:r w:rsidRPr="002E61B7">
        <w:rPr>
          <w:rFonts w:ascii="Arial" w:hAnsi="Arial" w:cs="Arial"/>
          <w:lang w:val="en-US"/>
        </w:rPr>
        <w:t>•</w:t>
      </w:r>
      <w:r w:rsidRPr="002E61B7">
        <w:rPr>
          <w:rFonts w:ascii="Arial" w:hAnsi="Arial" w:cs="Arial"/>
          <w:lang w:val="en-US"/>
        </w:rPr>
        <w:tab/>
        <w:t xml:space="preserve">Your child has received assignments from our schools or is sent to them on an ongoing basis. Try to anchor these learning opportunities firmly in the daily structure. For children and adolescents, part of their everyday reality is preserved. This gives stability. If your child overwhelms or cannot cope with the workload, please be patient and contact the appropriate teacher, who will be happy to answer any questions. Consider this as a new learning situation for your child and it may take some time to gradually learn and work better independently. </w:t>
      </w:r>
    </w:p>
    <w:p w:rsidR="002E61B7" w:rsidRPr="002E61B7" w:rsidRDefault="002E61B7" w:rsidP="002E61B7">
      <w:pPr>
        <w:jc w:val="both"/>
        <w:rPr>
          <w:rFonts w:ascii="Arial" w:hAnsi="Arial" w:cs="Arial"/>
          <w:lang w:val="en-US"/>
        </w:rPr>
      </w:pPr>
    </w:p>
    <w:p w:rsidR="002E61B7" w:rsidRDefault="002E61B7" w:rsidP="002E61B7">
      <w:pPr>
        <w:jc w:val="both"/>
        <w:rPr>
          <w:rFonts w:ascii="Arial" w:hAnsi="Arial" w:cs="Arial"/>
          <w:lang w:val="en-US"/>
        </w:rPr>
      </w:pPr>
      <w:r w:rsidRPr="002E61B7">
        <w:rPr>
          <w:rFonts w:ascii="Arial" w:hAnsi="Arial" w:cs="Arial"/>
          <w:lang w:val="en-US"/>
        </w:rPr>
        <w:t>•</w:t>
      </w:r>
      <w:r w:rsidRPr="002E61B7">
        <w:rPr>
          <w:rFonts w:ascii="Arial" w:hAnsi="Arial" w:cs="Arial"/>
          <w:lang w:val="en-US"/>
        </w:rPr>
        <w:tab/>
        <w:t xml:space="preserve">Your child can learn from you to handle the difficult situation with prudence. Talk to your child about what helped you personally, even in stressful situations. As a family, you can collect what is good for every member of the family (e.g. individual sports, reading, petting the cat, music, phone calls etc.) and write this e.g. on a large sheet of paper. This gives you a </w:t>
      </w:r>
      <w:proofErr w:type="spellStart"/>
      <w:r w:rsidRPr="002E61B7">
        <w:rPr>
          <w:rFonts w:ascii="Arial" w:hAnsi="Arial" w:cs="Arial"/>
          <w:lang w:val="en-US"/>
        </w:rPr>
        <w:t>colourful</w:t>
      </w:r>
      <w:proofErr w:type="spellEnd"/>
      <w:r w:rsidRPr="002E61B7">
        <w:rPr>
          <w:rFonts w:ascii="Arial" w:hAnsi="Arial" w:cs="Arial"/>
          <w:lang w:val="en-US"/>
        </w:rPr>
        <w:t xml:space="preserve"> selection of </w:t>
      </w:r>
      <w:proofErr w:type="spellStart"/>
      <w:r w:rsidRPr="002E61B7">
        <w:rPr>
          <w:rFonts w:ascii="Arial" w:hAnsi="Arial" w:cs="Arial"/>
          <w:lang w:val="en-US"/>
        </w:rPr>
        <w:t>behaviour</w:t>
      </w:r>
      <w:proofErr w:type="spellEnd"/>
      <w:r w:rsidRPr="002E61B7">
        <w:rPr>
          <w:rFonts w:ascii="Arial" w:hAnsi="Arial" w:cs="Arial"/>
          <w:lang w:val="en-US"/>
        </w:rPr>
        <w:t xml:space="preserve"> </w:t>
      </w:r>
      <w:r w:rsidRPr="002E61B7">
        <w:rPr>
          <w:rFonts w:ascii="Arial" w:hAnsi="Arial" w:cs="Arial"/>
          <w:lang w:val="en-US"/>
        </w:rPr>
        <w:lastRenderedPageBreak/>
        <w:t xml:space="preserve">options. As parents, you will also get in touch with your own strengths. </w:t>
      </w:r>
    </w:p>
    <w:p w:rsidR="002E61B7" w:rsidRPr="002E61B7" w:rsidRDefault="002E61B7" w:rsidP="002E61B7">
      <w:pPr>
        <w:jc w:val="both"/>
        <w:rPr>
          <w:rFonts w:ascii="Arial" w:hAnsi="Arial" w:cs="Arial"/>
          <w:lang w:val="en-US"/>
        </w:rPr>
      </w:pPr>
    </w:p>
    <w:p w:rsidR="002E61B7" w:rsidRDefault="002E61B7" w:rsidP="002E61B7">
      <w:pPr>
        <w:jc w:val="both"/>
        <w:rPr>
          <w:rFonts w:ascii="Arial" w:hAnsi="Arial" w:cs="Arial"/>
          <w:lang w:val="en-US"/>
        </w:rPr>
      </w:pPr>
      <w:r w:rsidRPr="002E61B7">
        <w:rPr>
          <w:rFonts w:ascii="Arial" w:hAnsi="Arial" w:cs="Arial"/>
          <w:lang w:val="en-US"/>
        </w:rPr>
        <w:t>•</w:t>
      </w:r>
      <w:r w:rsidRPr="002E61B7">
        <w:rPr>
          <w:rFonts w:ascii="Arial" w:hAnsi="Arial" w:cs="Arial"/>
          <w:lang w:val="en-US"/>
        </w:rPr>
        <w:tab/>
        <w:t xml:space="preserve">Make it clear to your children, that by following the recommended measures they are making an important contribution to society. In this awareness, it will be easier for you and the children and teenagers to comply with the rules of conduct. So limit the total number of encounters, also among children and teenagers, and make contacts possible only by phone or using social media. Pay attention to the observance of the hygiene rules. Be a role model here, too. Explain the meaning of all measures in line with age. Talk to your children in a way they are able understand things. </w:t>
      </w:r>
    </w:p>
    <w:p w:rsidR="002E61B7" w:rsidRPr="002E61B7" w:rsidRDefault="002E61B7" w:rsidP="002E61B7">
      <w:pPr>
        <w:jc w:val="both"/>
        <w:rPr>
          <w:rFonts w:ascii="Arial" w:hAnsi="Arial" w:cs="Arial"/>
          <w:lang w:val="en-US"/>
        </w:rPr>
      </w:pPr>
    </w:p>
    <w:p w:rsidR="002E61B7" w:rsidRPr="002E61B7" w:rsidRDefault="002E61B7" w:rsidP="002E61B7">
      <w:pPr>
        <w:jc w:val="both"/>
        <w:rPr>
          <w:rFonts w:ascii="Arial" w:hAnsi="Arial" w:cs="Arial"/>
          <w:lang w:val="en-US"/>
        </w:rPr>
      </w:pPr>
      <w:r w:rsidRPr="002E61B7">
        <w:rPr>
          <w:rFonts w:ascii="Arial" w:hAnsi="Arial" w:cs="Arial"/>
          <w:lang w:val="en-US"/>
        </w:rPr>
        <w:t>•</w:t>
      </w:r>
      <w:r w:rsidRPr="002E61B7">
        <w:rPr>
          <w:rFonts w:ascii="Arial" w:hAnsi="Arial" w:cs="Arial"/>
          <w:lang w:val="en-US"/>
        </w:rPr>
        <w:tab/>
        <w:t xml:space="preserve">Inform yourself about the latest news only on reputable and trustworthy sites, e.g. on the website of the Robert-Koch-Institute (www.rki.de or https://www.hessen.de/). In order not to unsettle them, do not discuss with your children everything that could possibly happen to them. Protect your children from unnecessarily disturbing images from television and the internet. </w:t>
      </w:r>
    </w:p>
    <w:p w:rsidR="002E61B7" w:rsidRPr="002E61B7" w:rsidRDefault="002E61B7" w:rsidP="002E61B7">
      <w:pPr>
        <w:jc w:val="both"/>
        <w:rPr>
          <w:rFonts w:ascii="Arial" w:hAnsi="Arial" w:cs="Arial"/>
          <w:lang w:val="en-US"/>
        </w:rPr>
      </w:pPr>
    </w:p>
    <w:p w:rsidR="002E61B7" w:rsidRDefault="002E61B7" w:rsidP="002E61B7">
      <w:pPr>
        <w:jc w:val="both"/>
        <w:rPr>
          <w:rFonts w:ascii="Arial" w:hAnsi="Arial" w:cs="Arial"/>
          <w:lang w:val="en-US"/>
        </w:rPr>
      </w:pPr>
      <w:r w:rsidRPr="002E61B7">
        <w:rPr>
          <w:rFonts w:ascii="Arial" w:hAnsi="Arial" w:cs="Arial"/>
          <w:lang w:val="en-US"/>
        </w:rPr>
        <w:t xml:space="preserve">The current situation can lead to special burdens for you at home. Please use the school psychology advisory service at the state school authority </w:t>
      </w:r>
      <w:r w:rsidRPr="007226AF">
        <w:rPr>
          <w:rFonts w:ascii="Arial" w:hAnsi="Arial" w:cs="Arial"/>
          <w:lang w:val="en-US"/>
        </w:rPr>
        <w:t xml:space="preserve">in </w:t>
      </w:r>
      <w:r w:rsidR="007226AF" w:rsidRPr="007226AF">
        <w:rPr>
          <w:rFonts w:ascii="Arial" w:hAnsi="Arial" w:cs="Arial"/>
          <w:lang w:val="en-US"/>
        </w:rPr>
        <w:t xml:space="preserve">Bad </w:t>
      </w:r>
      <w:proofErr w:type="spellStart"/>
      <w:r w:rsidR="007226AF" w:rsidRPr="007226AF">
        <w:rPr>
          <w:rFonts w:ascii="Arial" w:hAnsi="Arial" w:cs="Arial"/>
          <w:lang w:val="en-US"/>
        </w:rPr>
        <w:t>Vilbel</w:t>
      </w:r>
      <w:proofErr w:type="spellEnd"/>
      <w:r w:rsidR="007226AF" w:rsidRPr="007226AF">
        <w:rPr>
          <w:rFonts w:ascii="Arial" w:hAnsi="Arial" w:cs="Arial"/>
          <w:lang w:val="en-US"/>
        </w:rPr>
        <w:t>.</w:t>
      </w:r>
      <w:r w:rsidRPr="007226AF">
        <w:rPr>
          <w:rFonts w:ascii="Arial" w:hAnsi="Arial" w:cs="Arial"/>
          <w:lang w:val="en-US"/>
        </w:rPr>
        <w:t xml:space="preserve"> </w:t>
      </w:r>
    </w:p>
    <w:p w:rsidR="00995B3C" w:rsidRPr="006A5577" w:rsidRDefault="00995B3C" w:rsidP="002E61B7">
      <w:pPr>
        <w:jc w:val="both"/>
        <w:rPr>
          <w:rFonts w:ascii="Arial" w:hAnsi="Arial" w:cs="Arial"/>
          <w:lang w:val="en-US"/>
        </w:rPr>
      </w:pPr>
    </w:p>
    <w:p w:rsidR="00995B3C" w:rsidRPr="006A5577" w:rsidRDefault="00995B3C" w:rsidP="002E61B7">
      <w:pPr>
        <w:jc w:val="both"/>
        <w:rPr>
          <w:rFonts w:ascii="Arial" w:hAnsi="Arial" w:cs="Arial"/>
          <w:lang w:val="en-US"/>
        </w:rPr>
      </w:pPr>
      <w:r w:rsidRPr="006A5577">
        <w:rPr>
          <w:rFonts w:ascii="Arial" w:hAnsi="Arial" w:cs="Arial"/>
          <w:lang w:val="en-US"/>
        </w:rPr>
        <w:t xml:space="preserve">You can reach the </w:t>
      </w:r>
      <w:proofErr w:type="gramStart"/>
      <w:r w:rsidRPr="006A5577">
        <w:rPr>
          <w:rFonts w:ascii="Arial" w:hAnsi="Arial" w:cs="Arial"/>
          <w:lang w:val="en-US"/>
        </w:rPr>
        <w:t>school psychology counseling service</w:t>
      </w:r>
      <w:proofErr w:type="gramEnd"/>
      <w:r w:rsidRPr="006A5577">
        <w:rPr>
          <w:rFonts w:ascii="Arial" w:hAnsi="Arial" w:cs="Arial"/>
          <w:lang w:val="en-US"/>
        </w:rPr>
        <w:t xml:space="preserve"> on weekdays from </w:t>
      </w:r>
      <w:r w:rsidR="006A5577" w:rsidRPr="006A5577">
        <w:rPr>
          <w:rFonts w:ascii="Arial" w:hAnsi="Arial" w:cs="Arial"/>
          <w:lang w:val="en-US"/>
        </w:rPr>
        <w:t>8:30 a.m. to 12 p.m. and from 2 p.m. to 3:30</w:t>
      </w:r>
      <w:r w:rsidRPr="006A5577">
        <w:rPr>
          <w:rFonts w:ascii="Arial" w:hAnsi="Arial" w:cs="Arial"/>
          <w:lang w:val="en-US"/>
        </w:rPr>
        <w:t xml:space="preserve"> p.m. by phone: </w:t>
      </w:r>
      <w:r w:rsidR="006A5577" w:rsidRPr="006A5577">
        <w:rPr>
          <w:rFonts w:ascii="Arial" w:hAnsi="Arial" w:cs="Arial"/>
          <w:lang w:val="en-US"/>
        </w:rPr>
        <w:t>06101-5191-656</w:t>
      </w:r>
      <w:r w:rsidRPr="006A5577">
        <w:rPr>
          <w:rFonts w:ascii="Arial" w:hAnsi="Arial" w:cs="Arial"/>
          <w:lang w:val="en-US"/>
        </w:rPr>
        <w:t>.</w:t>
      </w:r>
    </w:p>
    <w:p w:rsidR="002E61B7" w:rsidRDefault="002E61B7" w:rsidP="002E61B7">
      <w:pPr>
        <w:jc w:val="both"/>
        <w:rPr>
          <w:rFonts w:ascii="Arial" w:hAnsi="Arial" w:cs="Arial"/>
          <w:lang w:val="en-US"/>
        </w:rPr>
      </w:pPr>
    </w:p>
    <w:p w:rsidR="00995B3C" w:rsidRDefault="00995B3C" w:rsidP="002E61B7">
      <w:pPr>
        <w:jc w:val="both"/>
        <w:rPr>
          <w:rFonts w:ascii="Arial" w:hAnsi="Arial" w:cs="Arial"/>
          <w:lang w:val="en-US"/>
        </w:rPr>
      </w:pPr>
    </w:p>
    <w:p w:rsidR="00995B3C" w:rsidRDefault="00995B3C" w:rsidP="002E61B7">
      <w:pPr>
        <w:jc w:val="both"/>
        <w:rPr>
          <w:rFonts w:ascii="Arial" w:hAnsi="Arial" w:cs="Arial"/>
          <w:lang w:val="en-US"/>
        </w:rPr>
      </w:pPr>
    </w:p>
    <w:p w:rsidR="002E61B7" w:rsidRPr="00995B3C" w:rsidRDefault="002E61B7" w:rsidP="002E61B7">
      <w:pPr>
        <w:jc w:val="both"/>
        <w:rPr>
          <w:rFonts w:ascii="Arial" w:hAnsi="Arial" w:cs="Arial"/>
          <w:lang w:val="en-GB"/>
        </w:rPr>
      </w:pPr>
    </w:p>
    <w:p w:rsidR="002E61B7" w:rsidRPr="002E61B7" w:rsidRDefault="002E61B7" w:rsidP="002E61B7">
      <w:pPr>
        <w:jc w:val="both"/>
        <w:rPr>
          <w:rFonts w:ascii="Arial" w:hAnsi="Arial" w:cs="Arial"/>
          <w:lang w:val="en-US"/>
        </w:rPr>
      </w:pPr>
      <w:r w:rsidRPr="002E61B7">
        <w:rPr>
          <w:rFonts w:ascii="Arial" w:hAnsi="Arial" w:cs="Arial"/>
          <w:lang w:val="en-US"/>
        </w:rPr>
        <w:t>I wish you a lot of strength and stamina in this situation. Stay healthy.</w:t>
      </w:r>
    </w:p>
    <w:p w:rsidR="002E61B7" w:rsidRPr="002E61B7" w:rsidRDefault="002E61B7" w:rsidP="002E61B7">
      <w:pPr>
        <w:jc w:val="both"/>
        <w:rPr>
          <w:rFonts w:ascii="Arial" w:hAnsi="Arial" w:cs="Arial"/>
          <w:lang w:val="en-US"/>
        </w:rPr>
      </w:pPr>
    </w:p>
    <w:p w:rsidR="002E61B7" w:rsidRPr="002E61B7" w:rsidRDefault="002E61B7" w:rsidP="002E61B7">
      <w:pPr>
        <w:jc w:val="both"/>
        <w:rPr>
          <w:rFonts w:ascii="Arial" w:hAnsi="Arial" w:cs="Arial"/>
          <w:lang w:val="en-US"/>
        </w:rPr>
      </w:pPr>
    </w:p>
    <w:p w:rsidR="002E61B7" w:rsidRPr="002E61B7" w:rsidRDefault="002E61B7" w:rsidP="002E61B7">
      <w:pPr>
        <w:jc w:val="both"/>
        <w:rPr>
          <w:rFonts w:ascii="Arial" w:hAnsi="Arial" w:cs="Arial"/>
          <w:lang w:val="en-US"/>
        </w:rPr>
      </w:pPr>
      <w:r w:rsidRPr="002E61B7">
        <w:rPr>
          <w:rFonts w:ascii="Arial" w:hAnsi="Arial" w:cs="Arial"/>
          <w:lang w:val="en-US"/>
        </w:rPr>
        <w:t>Sincerely yours</w:t>
      </w:r>
    </w:p>
    <w:p w:rsidR="002E61B7" w:rsidRPr="002E61B7" w:rsidRDefault="002E61B7" w:rsidP="002E61B7">
      <w:pPr>
        <w:jc w:val="both"/>
        <w:rPr>
          <w:rFonts w:ascii="Arial" w:hAnsi="Arial" w:cs="Arial"/>
          <w:lang w:val="en-US"/>
        </w:rPr>
      </w:pPr>
    </w:p>
    <w:p w:rsidR="007226AF" w:rsidRPr="007226AF" w:rsidRDefault="004B6818" w:rsidP="002E61B7">
      <w:pPr>
        <w:jc w:val="both"/>
        <w:rPr>
          <w:rFonts w:ascii="Arial" w:hAnsi="Arial" w:cs="Arial"/>
          <w:lang w:val="en-US"/>
        </w:rPr>
      </w:pPr>
      <w:r>
        <w:rPr>
          <w:rFonts w:ascii="Arial" w:hAnsi="Arial" w:cs="Arial"/>
          <w:lang w:val="en-US"/>
        </w:rPr>
        <w:t xml:space="preserve">Dr. </w:t>
      </w:r>
      <w:bookmarkStart w:id="11" w:name="_GoBack"/>
      <w:bookmarkEnd w:id="11"/>
      <w:proofErr w:type="spellStart"/>
      <w:r w:rsidR="007226AF">
        <w:rPr>
          <w:rFonts w:ascii="Arial" w:hAnsi="Arial" w:cs="Arial"/>
          <w:lang w:val="en-US"/>
        </w:rPr>
        <w:t>Rosmarie</w:t>
      </w:r>
      <w:proofErr w:type="spellEnd"/>
      <w:r w:rsidR="007226AF">
        <w:rPr>
          <w:rFonts w:ascii="Arial" w:hAnsi="Arial" w:cs="Arial"/>
          <w:lang w:val="en-US"/>
        </w:rPr>
        <w:t xml:space="preserve"> zur Heiden</w:t>
      </w:r>
    </w:p>
    <w:p w:rsidR="002E61B7" w:rsidRPr="002E61B7" w:rsidRDefault="002E61B7" w:rsidP="002E61B7">
      <w:pPr>
        <w:jc w:val="both"/>
        <w:rPr>
          <w:rFonts w:ascii="Arial" w:hAnsi="Arial" w:cs="Arial"/>
          <w:lang w:val="en-US"/>
        </w:rPr>
      </w:pPr>
      <w:r w:rsidRPr="002E61B7">
        <w:rPr>
          <w:rFonts w:ascii="Arial" w:hAnsi="Arial" w:cs="Arial"/>
          <w:lang w:val="en-US"/>
        </w:rPr>
        <w:t>Senior government director</w:t>
      </w:r>
    </w:p>
    <w:p w:rsidR="00CA587E" w:rsidRPr="00215913" w:rsidRDefault="002E61B7" w:rsidP="002E61B7">
      <w:pPr>
        <w:jc w:val="both"/>
        <w:rPr>
          <w:rFonts w:ascii="Arial" w:hAnsi="Arial" w:cs="Arial"/>
          <w:lang w:val="en-US"/>
        </w:rPr>
      </w:pPr>
      <w:r w:rsidRPr="002E61B7">
        <w:rPr>
          <w:rFonts w:ascii="Arial" w:hAnsi="Arial" w:cs="Arial"/>
          <w:lang w:val="en-US"/>
        </w:rPr>
        <w:t>- as head of a state school authority</w:t>
      </w:r>
    </w:p>
    <w:p w:rsidR="00C9618A" w:rsidRPr="00995B3C" w:rsidRDefault="00C9618A" w:rsidP="002548CC">
      <w:pPr>
        <w:jc w:val="both"/>
        <w:rPr>
          <w:rFonts w:ascii="Arial" w:hAnsi="Arial" w:cs="Arial"/>
          <w:sz w:val="22"/>
          <w:szCs w:val="22"/>
          <w:lang w:val="en-GB"/>
        </w:rPr>
      </w:pPr>
    </w:p>
    <w:p w:rsidR="00C72CA7" w:rsidRPr="00995B3C" w:rsidRDefault="00C72CA7" w:rsidP="002548CC">
      <w:pPr>
        <w:jc w:val="both"/>
        <w:rPr>
          <w:rFonts w:ascii="Arial" w:hAnsi="Arial" w:cs="Arial"/>
          <w:sz w:val="22"/>
          <w:szCs w:val="22"/>
          <w:lang w:val="en-GB"/>
        </w:rPr>
      </w:pPr>
    </w:p>
    <w:p w:rsidR="00E45D55" w:rsidRPr="00995B3C" w:rsidRDefault="00E45D55" w:rsidP="002548CC">
      <w:pPr>
        <w:jc w:val="both"/>
        <w:rPr>
          <w:rFonts w:ascii="Arial" w:hAnsi="Arial" w:cs="Arial"/>
          <w:sz w:val="22"/>
          <w:szCs w:val="22"/>
          <w:lang w:val="en-GB"/>
        </w:rPr>
      </w:pPr>
    </w:p>
    <w:sectPr w:rsidR="00E45D55" w:rsidRPr="00995B3C" w:rsidSect="00C9618A">
      <w:headerReference w:type="default" r:id="rId8"/>
      <w:footerReference w:type="default" r:id="rId9"/>
      <w:headerReference w:type="first" r:id="rId10"/>
      <w:footerReference w:type="first" r:id="rId11"/>
      <w:endnotePr>
        <w:numFmt w:val="decimal"/>
      </w:endnotePr>
      <w:pgSz w:w="11907" w:h="16840" w:code="9"/>
      <w:pgMar w:top="1560" w:right="1559" w:bottom="567" w:left="1701" w:header="567" w:footer="49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56" w:rsidRDefault="00105556">
      <w:r>
        <w:separator/>
      </w:r>
    </w:p>
  </w:endnote>
  <w:endnote w:type="continuationSeparator" w:id="0">
    <w:p w:rsidR="00105556" w:rsidRDefault="0010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3" w:type="dxa"/>
      <w:tblCellMar>
        <w:left w:w="28" w:type="dxa"/>
        <w:right w:w="28" w:type="dxa"/>
      </w:tblCellMar>
      <w:tblLook w:val="0000" w:firstRow="0" w:lastRow="0" w:firstColumn="0" w:lastColumn="0" w:noHBand="0" w:noVBand="0"/>
    </w:tblPr>
    <w:tblGrid>
      <w:gridCol w:w="3119"/>
      <w:gridCol w:w="3430"/>
      <w:gridCol w:w="2874"/>
    </w:tblGrid>
    <w:tr w:rsidR="007226AF" w:rsidRPr="006B7207" w:rsidTr="00D97EE6">
      <w:trPr>
        <w:trHeight w:val="290"/>
      </w:trPr>
      <w:tc>
        <w:tcPr>
          <w:tcW w:w="3119" w:type="dxa"/>
          <w:shd w:val="clear" w:color="auto" w:fill="auto"/>
          <w:tcMar>
            <w:left w:w="28" w:type="dxa"/>
            <w:right w:w="28" w:type="dxa"/>
          </w:tcMar>
          <w:vAlign w:val="bottom"/>
        </w:tcPr>
        <w:p w:rsidR="007226AF" w:rsidRPr="004A7EAD" w:rsidRDefault="007226AF" w:rsidP="007226AF">
          <w:pPr>
            <w:pStyle w:val="Fuzeile"/>
            <w:rPr>
              <w:rFonts w:cs="Arial"/>
              <w:szCs w:val="14"/>
            </w:rPr>
          </w:pPr>
          <w:r w:rsidRPr="004A7EAD">
            <w:rPr>
              <w:rFonts w:cs="Arial"/>
              <w:szCs w:val="14"/>
            </w:rPr>
            <w:t xml:space="preserve">Konrad-Adenauer-Allee 1-11 </w:t>
          </w:r>
          <w:r w:rsidRPr="004A7EAD">
            <w:rPr>
              <w:szCs w:val="14"/>
            </w:rPr>
            <w:sym w:font="Wingdings 2" w:char="F096"/>
          </w:r>
          <w:r w:rsidRPr="004A7EAD">
            <w:rPr>
              <w:szCs w:val="14"/>
            </w:rPr>
            <w:t xml:space="preserve"> </w:t>
          </w:r>
          <w:r w:rsidRPr="004A7EAD">
            <w:rPr>
              <w:rFonts w:cs="Arial"/>
              <w:szCs w:val="14"/>
            </w:rPr>
            <w:t>61118 Bad Vilbel</w:t>
          </w:r>
        </w:p>
        <w:p w:rsidR="007226AF" w:rsidRPr="004A7EAD" w:rsidRDefault="007226AF" w:rsidP="007226AF">
          <w:pPr>
            <w:pStyle w:val="Fuzeile"/>
            <w:tabs>
              <w:tab w:val="left" w:pos="564"/>
            </w:tabs>
            <w:ind w:left="564" w:hanging="567"/>
            <w:rPr>
              <w:rFonts w:cs="Arial"/>
              <w:szCs w:val="14"/>
            </w:rPr>
          </w:pPr>
          <w:r w:rsidRPr="004A7EAD">
            <w:rPr>
              <w:rFonts w:cs="Arial"/>
              <w:szCs w:val="14"/>
            </w:rPr>
            <w:t>Telefon 06101 5191-600</w:t>
          </w:r>
        </w:p>
        <w:p w:rsidR="007226AF" w:rsidRPr="004A7EAD" w:rsidRDefault="007226AF" w:rsidP="007226AF">
          <w:pPr>
            <w:pStyle w:val="Fuzeile"/>
            <w:tabs>
              <w:tab w:val="left" w:pos="564"/>
            </w:tabs>
            <w:ind w:left="564" w:hanging="567"/>
            <w:rPr>
              <w:rFonts w:cs="Arial"/>
              <w:szCs w:val="14"/>
            </w:rPr>
          </w:pPr>
          <w:r w:rsidRPr="004A7EAD">
            <w:rPr>
              <w:rFonts w:cs="Arial"/>
              <w:szCs w:val="14"/>
            </w:rPr>
            <w:t>Fax       06101 5191-699</w:t>
          </w:r>
        </w:p>
        <w:p w:rsidR="007226AF" w:rsidRPr="004A7EAD" w:rsidRDefault="007226AF" w:rsidP="007226AF">
          <w:pPr>
            <w:pStyle w:val="Fuzeile"/>
            <w:tabs>
              <w:tab w:val="left" w:pos="564"/>
            </w:tabs>
            <w:ind w:left="564" w:hanging="567"/>
            <w:rPr>
              <w:rFonts w:cs="Arial"/>
              <w:szCs w:val="14"/>
            </w:rPr>
          </w:pPr>
        </w:p>
      </w:tc>
      <w:tc>
        <w:tcPr>
          <w:tcW w:w="3430" w:type="dxa"/>
          <w:shd w:val="clear" w:color="auto" w:fill="auto"/>
          <w:tcMar>
            <w:left w:w="28" w:type="dxa"/>
            <w:right w:w="28" w:type="dxa"/>
          </w:tcMar>
          <w:vAlign w:val="bottom"/>
        </w:tcPr>
        <w:p w:rsidR="007226AF" w:rsidRPr="004A7EAD" w:rsidRDefault="007226AF" w:rsidP="007226AF">
          <w:pPr>
            <w:pStyle w:val="Fuzeile"/>
            <w:tabs>
              <w:tab w:val="left" w:pos="564"/>
            </w:tabs>
            <w:rPr>
              <w:rFonts w:cs="Arial"/>
              <w:szCs w:val="14"/>
            </w:rPr>
          </w:pPr>
          <w:r w:rsidRPr="004A7EAD">
            <w:rPr>
              <w:rFonts w:cs="Arial"/>
              <w:szCs w:val="14"/>
            </w:rPr>
            <w:t xml:space="preserve">E-Mail: </w:t>
          </w:r>
          <w:r w:rsidRPr="004A7EAD">
            <w:rPr>
              <w:rFonts w:cs="Arial"/>
              <w:szCs w:val="14"/>
            </w:rPr>
            <w:tab/>
            <w:t>poststelle.SSA.BadVilbel@kultus.hessen.de</w:t>
          </w:r>
        </w:p>
        <w:p w:rsidR="007226AF" w:rsidRPr="004A7EAD" w:rsidRDefault="007226AF" w:rsidP="007226AF">
          <w:pPr>
            <w:pStyle w:val="Fuzeile"/>
            <w:tabs>
              <w:tab w:val="left" w:pos="564"/>
            </w:tabs>
            <w:ind w:left="564" w:hanging="567"/>
            <w:rPr>
              <w:rFonts w:cs="Arial"/>
              <w:szCs w:val="14"/>
            </w:rPr>
          </w:pPr>
          <w:r w:rsidRPr="004A7EAD">
            <w:rPr>
              <w:rFonts w:cs="Arial"/>
              <w:szCs w:val="14"/>
            </w:rPr>
            <w:t xml:space="preserve">Internet: </w:t>
          </w:r>
          <w:r w:rsidRPr="004A7EAD">
            <w:rPr>
              <w:rFonts w:cs="Arial"/>
              <w:szCs w:val="14"/>
            </w:rPr>
            <w:tab/>
            <w:t>www.schulamt-badvilbel.hessen.de</w:t>
          </w:r>
        </w:p>
        <w:p w:rsidR="007226AF" w:rsidRPr="004A7EAD" w:rsidRDefault="007226AF" w:rsidP="007226AF">
          <w:pPr>
            <w:pStyle w:val="Fuzeile"/>
            <w:tabs>
              <w:tab w:val="left" w:pos="564"/>
            </w:tabs>
            <w:ind w:left="564" w:hanging="567"/>
            <w:rPr>
              <w:rFonts w:cs="Arial"/>
              <w:szCs w:val="14"/>
            </w:rPr>
          </w:pPr>
        </w:p>
        <w:p w:rsidR="007226AF" w:rsidRPr="004A7EAD" w:rsidRDefault="007226AF" w:rsidP="007226AF">
          <w:pPr>
            <w:pStyle w:val="Fuzeile"/>
            <w:tabs>
              <w:tab w:val="left" w:pos="564"/>
            </w:tabs>
            <w:ind w:left="564" w:hanging="567"/>
            <w:rPr>
              <w:rFonts w:cs="Arial"/>
              <w:szCs w:val="14"/>
            </w:rPr>
          </w:pPr>
        </w:p>
      </w:tc>
      <w:tc>
        <w:tcPr>
          <w:tcW w:w="2874" w:type="dxa"/>
          <w:shd w:val="clear" w:color="auto" w:fill="auto"/>
          <w:tcMar>
            <w:left w:w="28" w:type="dxa"/>
            <w:right w:w="28" w:type="dxa"/>
          </w:tcMar>
          <w:vAlign w:val="bottom"/>
        </w:tcPr>
        <w:p w:rsidR="007226AF" w:rsidRPr="004A7EAD" w:rsidRDefault="007226AF" w:rsidP="007226AF">
          <w:pPr>
            <w:pStyle w:val="Fuzeile"/>
            <w:rPr>
              <w:rFonts w:cs="Arial"/>
              <w:szCs w:val="14"/>
            </w:rPr>
          </w:pPr>
          <w:r w:rsidRPr="004A7EAD">
            <w:rPr>
              <w:rFonts w:cs="Arial"/>
              <w:szCs w:val="14"/>
            </w:rPr>
            <w:t>Öffnungszeiten:</w:t>
          </w:r>
        </w:p>
        <w:p w:rsidR="007226AF" w:rsidRPr="004A7EAD" w:rsidRDefault="007226AF" w:rsidP="007226AF">
          <w:pPr>
            <w:pStyle w:val="Fuzeile"/>
            <w:rPr>
              <w:rFonts w:cs="Arial"/>
              <w:szCs w:val="14"/>
            </w:rPr>
          </w:pPr>
          <w:r w:rsidRPr="004A7EAD">
            <w:rPr>
              <w:rFonts w:cs="Arial"/>
              <w:szCs w:val="14"/>
            </w:rPr>
            <w:t>Mo-Do 8.30-12.30 Uhr und 13.30-16.00 Uhr</w:t>
          </w:r>
        </w:p>
        <w:p w:rsidR="007226AF" w:rsidRPr="004A7EAD" w:rsidRDefault="007226AF" w:rsidP="007226AF">
          <w:pPr>
            <w:pStyle w:val="Fuzeile"/>
            <w:rPr>
              <w:szCs w:val="14"/>
            </w:rPr>
          </w:pPr>
          <w:r w:rsidRPr="004A7EAD">
            <w:rPr>
              <w:szCs w:val="14"/>
            </w:rPr>
            <w:t>Freitag 8.30-12.00 Uhr</w:t>
          </w:r>
        </w:p>
        <w:p w:rsidR="007226AF" w:rsidRPr="004A7EAD" w:rsidRDefault="007226AF" w:rsidP="007226AF">
          <w:pPr>
            <w:pStyle w:val="Fuzeile"/>
            <w:rPr>
              <w:szCs w:val="14"/>
            </w:rPr>
          </w:pPr>
          <w:r w:rsidRPr="004A7EAD">
            <w:rPr>
              <w:szCs w:val="14"/>
            </w:rPr>
            <w:t xml:space="preserve">und nach Terminvereinbarung </w:t>
          </w:r>
        </w:p>
      </w:tc>
    </w:tr>
  </w:tbl>
  <w:p w:rsidR="00C9618A" w:rsidRPr="00E065C0" w:rsidRDefault="00C9618A" w:rsidP="00C9618A">
    <w:pPr>
      <w:pStyle w:val="Fuzeile"/>
      <w:spacing w:line="240" w:lineRule="auto"/>
      <w:rPr>
        <w:color w:val="1F497D" w:themeColor="text2"/>
        <w:sz w:val="2"/>
        <w:szCs w:val="2"/>
      </w:rPr>
    </w:pPr>
  </w:p>
  <w:p w:rsidR="00AB0B93" w:rsidRPr="00E065C0" w:rsidRDefault="00AB0B93">
    <w:pPr>
      <w:pStyle w:val="Fuzeile"/>
      <w:widowControl/>
      <w:rPr>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3" w:type="dxa"/>
      <w:tblCellMar>
        <w:left w:w="28" w:type="dxa"/>
        <w:right w:w="28" w:type="dxa"/>
      </w:tblCellMar>
      <w:tblLook w:val="0000" w:firstRow="0" w:lastRow="0" w:firstColumn="0" w:lastColumn="0" w:noHBand="0" w:noVBand="0"/>
    </w:tblPr>
    <w:tblGrid>
      <w:gridCol w:w="3119"/>
      <w:gridCol w:w="3430"/>
      <w:gridCol w:w="2874"/>
    </w:tblGrid>
    <w:tr w:rsidR="007226AF" w:rsidRPr="006B7207" w:rsidTr="00D97EE6">
      <w:trPr>
        <w:trHeight w:val="290"/>
      </w:trPr>
      <w:tc>
        <w:tcPr>
          <w:tcW w:w="3119" w:type="dxa"/>
          <w:shd w:val="clear" w:color="auto" w:fill="auto"/>
          <w:tcMar>
            <w:left w:w="28" w:type="dxa"/>
            <w:right w:w="28" w:type="dxa"/>
          </w:tcMar>
          <w:vAlign w:val="bottom"/>
        </w:tcPr>
        <w:p w:rsidR="007226AF" w:rsidRPr="004A7EAD" w:rsidRDefault="007226AF" w:rsidP="007226AF">
          <w:pPr>
            <w:pStyle w:val="Fuzeile"/>
            <w:rPr>
              <w:rFonts w:cs="Arial"/>
              <w:szCs w:val="14"/>
            </w:rPr>
          </w:pPr>
          <w:r w:rsidRPr="004A7EAD">
            <w:rPr>
              <w:rFonts w:cs="Arial"/>
              <w:szCs w:val="14"/>
            </w:rPr>
            <w:t xml:space="preserve">Konrad-Adenauer-Allee 1-11 </w:t>
          </w:r>
          <w:r w:rsidRPr="004A7EAD">
            <w:rPr>
              <w:szCs w:val="14"/>
            </w:rPr>
            <w:sym w:font="Wingdings 2" w:char="F096"/>
          </w:r>
          <w:r w:rsidRPr="004A7EAD">
            <w:rPr>
              <w:szCs w:val="14"/>
            </w:rPr>
            <w:t xml:space="preserve"> </w:t>
          </w:r>
          <w:r w:rsidRPr="004A7EAD">
            <w:rPr>
              <w:rFonts w:cs="Arial"/>
              <w:szCs w:val="14"/>
            </w:rPr>
            <w:t>61118 Bad Vilbel</w:t>
          </w:r>
        </w:p>
        <w:p w:rsidR="007226AF" w:rsidRPr="004A7EAD" w:rsidRDefault="007226AF" w:rsidP="007226AF">
          <w:pPr>
            <w:pStyle w:val="Fuzeile"/>
            <w:tabs>
              <w:tab w:val="left" w:pos="564"/>
            </w:tabs>
            <w:ind w:left="564" w:hanging="567"/>
            <w:rPr>
              <w:rFonts w:cs="Arial"/>
              <w:szCs w:val="14"/>
            </w:rPr>
          </w:pPr>
          <w:r w:rsidRPr="004A7EAD">
            <w:rPr>
              <w:rFonts w:cs="Arial"/>
              <w:szCs w:val="14"/>
            </w:rPr>
            <w:t>Telefon 06101 5191-600</w:t>
          </w:r>
        </w:p>
        <w:p w:rsidR="007226AF" w:rsidRPr="004A7EAD" w:rsidRDefault="007226AF" w:rsidP="007226AF">
          <w:pPr>
            <w:pStyle w:val="Fuzeile"/>
            <w:tabs>
              <w:tab w:val="left" w:pos="564"/>
            </w:tabs>
            <w:ind w:left="564" w:hanging="567"/>
            <w:rPr>
              <w:rFonts w:cs="Arial"/>
              <w:szCs w:val="14"/>
            </w:rPr>
          </w:pPr>
          <w:r w:rsidRPr="004A7EAD">
            <w:rPr>
              <w:rFonts w:cs="Arial"/>
              <w:szCs w:val="14"/>
            </w:rPr>
            <w:t>Fax       06101 5191-699</w:t>
          </w:r>
        </w:p>
        <w:p w:rsidR="007226AF" w:rsidRPr="004A7EAD" w:rsidRDefault="007226AF" w:rsidP="007226AF">
          <w:pPr>
            <w:pStyle w:val="Fuzeile"/>
            <w:tabs>
              <w:tab w:val="left" w:pos="564"/>
            </w:tabs>
            <w:ind w:left="564" w:hanging="567"/>
            <w:rPr>
              <w:rFonts w:cs="Arial"/>
              <w:szCs w:val="14"/>
            </w:rPr>
          </w:pPr>
        </w:p>
      </w:tc>
      <w:tc>
        <w:tcPr>
          <w:tcW w:w="3430" w:type="dxa"/>
          <w:shd w:val="clear" w:color="auto" w:fill="auto"/>
          <w:tcMar>
            <w:left w:w="28" w:type="dxa"/>
            <w:right w:w="28" w:type="dxa"/>
          </w:tcMar>
          <w:vAlign w:val="bottom"/>
        </w:tcPr>
        <w:p w:rsidR="007226AF" w:rsidRPr="004A7EAD" w:rsidRDefault="007226AF" w:rsidP="007226AF">
          <w:pPr>
            <w:pStyle w:val="Fuzeile"/>
            <w:tabs>
              <w:tab w:val="left" w:pos="564"/>
            </w:tabs>
            <w:rPr>
              <w:rFonts w:cs="Arial"/>
              <w:szCs w:val="14"/>
            </w:rPr>
          </w:pPr>
          <w:r w:rsidRPr="004A7EAD">
            <w:rPr>
              <w:rFonts w:cs="Arial"/>
              <w:szCs w:val="14"/>
            </w:rPr>
            <w:t xml:space="preserve">E-Mail: </w:t>
          </w:r>
          <w:r w:rsidRPr="004A7EAD">
            <w:rPr>
              <w:rFonts w:cs="Arial"/>
              <w:szCs w:val="14"/>
            </w:rPr>
            <w:tab/>
            <w:t>poststelle.SSA.BadVilbel@kultus.hessen.de</w:t>
          </w:r>
        </w:p>
        <w:p w:rsidR="007226AF" w:rsidRPr="004A7EAD" w:rsidRDefault="007226AF" w:rsidP="007226AF">
          <w:pPr>
            <w:pStyle w:val="Fuzeile"/>
            <w:tabs>
              <w:tab w:val="left" w:pos="564"/>
            </w:tabs>
            <w:ind w:left="564" w:hanging="567"/>
            <w:rPr>
              <w:rFonts w:cs="Arial"/>
              <w:szCs w:val="14"/>
            </w:rPr>
          </w:pPr>
          <w:r w:rsidRPr="004A7EAD">
            <w:rPr>
              <w:rFonts w:cs="Arial"/>
              <w:szCs w:val="14"/>
            </w:rPr>
            <w:t xml:space="preserve">Internet: </w:t>
          </w:r>
          <w:r w:rsidRPr="004A7EAD">
            <w:rPr>
              <w:rFonts w:cs="Arial"/>
              <w:szCs w:val="14"/>
            </w:rPr>
            <w:tab/>
            <w:t>www.schulamt-badvilbel.hessen.de</w:t>
          </w:r>
        </w:p>
        <w:p w:rsidR="007226AF" w:rsidRPr="004A7EAD" w:rsidRDefault="007226AF" w:rsidP="007226AF">
          <w:pPr>
            <w:pStyle w:val="Fuzeile"/>
            <w:tabs>
              <w:tab w:val="left" w:pos="564"/>
            </w:tabs>
            <w:ind w:left="564" w:hanging="567"/>
            <w:rPr>
              <w:rFonts w:cs="Arial"/>
              <w:szCs w:val="14"/>
            </w:rPr>
          </w:pPr>
        </w:p>
        <w:p w:rsidR="007226AF" w:rsidRPr="004A7EAD" w:rsidRDefault="007226AF" w:rsidP="007226AF">
          <w:pPr>
            <w:pStyle w:val="Fuzeile"/>
            <w:tabs>
              <w:tab w:val="left" w:pos="564"/>
            </w:tabs>
            <w:ind w:left="564" w:hanging="567"/>
            <w:rPr>
              <w:rFonts w:cs="Arial"/>
              <w:szCs w:val="14"/>
            </w:rPr>
          </w:pPr>
        </w:p>
      </w:tc>
      <w:tc>
        <w:tcPr>
          <w:tcW w:w="2874" w:type="dxa"/>
          <w:shd w:val="clear" w:color="auto" w:fill="auto"/>
          <w:tcMar>
            <w:left w:w="28" w:type="dxa"/>
            <w:right w:w="28" w:type="dxa"/>
          </w:tcMar>
          <w:vAlign w:val="bottom"/>
        </w:tcPr>
        <w:p w:rsidR="007226AF" w:rsidRPr="004A7EAD" w:rsidRDefault="007226AF" w:rsidP="007226AF">
          <w:pPr>
            <w:pStyle w:val="Fuzeile"/>
            <w:rPr>
              <w:rFonts w:cs="Arial"/>
              <w:szCs w:val="14"/>
            </w:rPr>
          </w:pPr>
          <w:r w:rsidRPr="004A7EAD">
            <w:rPr>
              <w:rFonts w:cs="Arial"/>
              <w:szCs w:val="14"/>
            </w:rPr>
            <w:t>Öffnungszeiten:</w:t>
          </w:r>
        </w:p>
        <w:p w:rsidR="007226AF" w:rsidRPr="004A7EAD" w:rsidRDefault="007226AF" w:rsidP="007226AF">
          <w:pPr>
            <w:pStyle w:val="Fuzeile"/>
            <w:rPr>
              <w:rFonts w:cs="Arial"/>
              <w:szCs w:val="14"/>
            </w:rPr>
          </w:pPr>
          <w:r w:rsidRPr="004A7EAD">
            <w:rPr>
              <w:rFonts w:cs="Arial"/>
              <w:szCs w:val="14"/>
            </w:rPr>
            <w:t>Mo-Do 8.30-12.30 Uhr und 13.30-16.00 Uhr</w:t>
          </w:r>
        </w:p>
        <w:p w:rsidR="007226AF" w:rsidRPr="004A7EAD" w:rsidRDefault="007226AF" w:rsidP="007226AF">
          <w:pPr>
            <w:pStyle w:val="Fuzeile"/>
            <w:rPr>
              <w:szCs w:val="14"/>
            </w:rPr>
          </w:pPr>
          <w:r w:rsidRPr="004A7EAD">
            <w:rPr>
              <w:szCs w:val="14"/>
            </w:rPr>
            <w:t>Freitag 8.30-12.00 Uhr</w:t>
          </w:r>
        </w:p>
        <w:p w:rsidR="007226AF" w:rsidRPr="004A7EAD" w:rsidRDefault="007226AF" w:rsidP="007226AF">
          <w:pPr>
            <w:pStyle w:val="Fuzeile"/>
            <w:rPr>
              <w:szCs w:val="14"/>
            </w:rPr>
          </w:pPr>
          <w:r w:rsidRPr="004A7EAD">
            <w:rPr>
              <w:szCs w:val="14"/>
            </w:rPr>
            <w:t xml:space="preserve">und nach Terminvereinbarung </w:t>
          </w:r>
        </w:p>
      </w:tc>
    </w:tr>
  </w:tbl>
  <w:p w:rsidR="00AB0B93" w:rsidRPr="007226AF" w:rsidRDefault="00AB0B93" w:rsidP="007226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56" w:rsidRDefault="00105556">
      <w:r>
        <w:separator/>
      </w:r>
    </w:p>
  </w:footnote>
  <w:footnote w:type="continuationSeparator" w:id="0">
    <w:p w:rsidR="00105556" w:rsidRDefault="0010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93" w:rsidRPr="003C0710" w:rsidRDefault="00AB0B93">
    <w:pPr>
      <w:pStyle w:val="Kopfzeile"/>
      <w:rPr>
        <w:rFonts w:ascii="Arial" w:hAnsi="Arial" w:cs="Arial"/>
      </w:rPr>
    </w:pPr>
    <w:r>
      <w:tab/>
    </w:r>
    <w:r w:rsidRPr="003C0710">
      <w:rPr>
        <w:rFonts w:ascii="Arial" w:hAnsi="Arial" w:cs="Arial"/>
      </w:rPr>
      <w:t xml:space="preserve">- </w:t>
    </w:r>
    <w:r w:rsidRPr="003C0710">
      <w:rPr>
        <w:rStyle w:val="Seitenzahl"/>
        <w:rFonts w:ascii="Arial" w:hAnsi="Arial" w:cs="Arial"/>
      </w:rPr>
      <w:fldChar w:fldCharType="begin"/>
    </w:r>
    <w:r w:rsidRPr="003C0710">
      <w:rPr>
        <w:rStyle w:val="Seitenzahl"/>
        <w:rFonts w:ascii="Arial" w:hAnsi="Arial" w:cs="Arial"/>
      </w:rPr>
      <w:instrText xml:space="preserve">PAGE </w:instrText>
    </w:r>
    <w:r w:rsidRPr="003C0710">
      <w:rPr>
        <w:rStyle w:val="Seitenzahl"/>
        <w:rFonts w:ascii="Arial" w:hAnsi="Arial" w:cs="Arial"/>
      </w:rPr>
      <w:fldChar w:fldCharType="separate"/>
    </w:r>
    <w:r w:rsidR="004B6818">
      <w:rPr>
        <w:rStyle w:val="Seitenzahl"/>
        <w:rFonts w:ascii="Arial" w:hAnsi="Arial" w:cs="Arial"/>
        <w:noProof/>
      </w:rPr>
      <w:t>2</w:t>
    </w:r>
    <w:r w:rsidRPr="003C0710">
      <w:rPr>
        <w:rStyle w:val="Seitenzahl"/>
        <w:rFonts w:ascii="Arial" w:hAnsi="Arial" w:cs="Arial"/>
      </w:rPr>
      <w:fldChar w:fldCharType="end"/>
    </w:r>
    <w:r w:rsidRPr="003C0710">
      <w:rPr>
        <w:rStyle w:val="Seitenzahl"/>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AF" w:rsidRPr="007226AF" w:rsidRDefault="00AB0B93" w:rsidP="007226AF">
    <w:pPr>
      <w:pStyle w:val="KopfICI"/>
      <w:framePr w:hRule="auto" w:hSpace="0" w:wrap="auto" w:vAnchor="margin" w:hAnchor="text" w:xAlign="left" w:yAlign="inline"/>
      <w:spacing w:line="240" w:lineRule="auto"/>
      <w:rPr>
        <w:color w:val="auto"/>
        <w:sz w:val="23"/>
      </w:rPr>
    </w:pPr>
    <w:bookmarkStart w:id="12" w:name="Color"/>
    <w:bookmarkStart w:id="13" w:name="SW"/>
    <w:r w:rsidRPr="007226AF">
      <w:rPr>
        <w:noProof/>
        <w:color w:val="auto"/>
        <w:sz w:val="23"/>
      </w:rPr>
      <w:drawing>
        <wp:anchor distT="0" distB="0" distL="114300" distR="114300" simplePos="0" relativeHeight="251658752" behindDoc="0" locked="0" layoutInCell="1" allowOverlap="1" wp14:anchorId="40FE60BA" wp14:editId="79D196EF">
          <wp:simplePos x="0" y="0"/>
          <wp:positionH relativeFrom="page">
            <wp:posOffset>6210935</wp:posOffset>
          </wp:positionH>
          <wp:positionV relativeFrom="page">
            <wp:posOffset>360045</wp:posOffset>
          </wp:positionV>
          <wp:extent cx="831600" cy="1076400"/>
          <wp:effectExtent l="0" t="0" r="698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600" cy="1076400"/>
                  </a:xfrm>
                  <a:prstGeom prst="rect">
                    <a:avLst/>
                  </a:prstGeom>
                </pic:spPr>
              </pic:pic>
            </a:graphicData>
          </a:graphic>
          <wp14:sizeRelH relativeFrom="page">
            <wp14:pctWidth>0</wp14:pctWidth>
          </wp14:sizeRelH>
          <wp14:sizeRelV relativeFrom="page">
            <wp14:pctHeight>0</wp14:pctHeight>
          </wp14:sizeRelV>
        </wp:anchor>
      </w:drawing>
    </w:r>
    <w:r w:rsidRPr="007226AF">
      <w:rPr>
        <w:color w:val="auto"/>
        <w:sz w:val="23"/>
      </w:rPr>
      <w:t>Staatliches Schulamt</w:t>
    </w:r>
    <w:bookmarkStart w:id="14" w:name="Kopf"/>
    <w:bookmarkEnd w:id="12"/>
    <w:bookmarkEnd w:id="13"/>
    <w:bookmarkEnd w:id="14"/>
    <w:r w:rsidR="007226AF" w:rsidRPr="007226AF">
      <w:rPr>
        <w:color w:val="auto"/>
        <w:sz w:val="23"/>
      </w:rPr>
      <w:t xml:space="preserve"> </w:t>
    </w:r>
    <w:r w:rsidRPr="007226AF">
      <w:rPr>
        <w:color w:val="auto"/>
        <w:sz w:val="23"/>
      </w:rPr>
      <w:t xml:space="preserve">für den </w:t>
    </w:r>
  </w:p>
  <w:p w:rsidR="007226AF" w:rsidRPr="007226AF" w:rsidRDefault="007226AF" w:rsidP="007226AF">
    <w:pPr>
      <w:pStyle w:val="KopfICI"/>
      <w:framePr w:hRule="auto" w:hSpace="0" w:wrap="auto" w:vAnchor="margin" w:hAnchor="text" w:xAlign="left" w:yAlign="inline"/>
      <w:spacing w:line="240" w:lineRule="auto"/>
      <w:rPr>
        <w:color w:val="FF0000"/>
        <w:sz w:val="23"/>
      </w:rPr>
    </w:pPr>
    <w:r>
      <w:rPr>
        <w:color w:val="auto"/>
        <w:sz w:val="23"/>
      </w:rPr>
      <w:t>Hochtaunuskreis und den Wetteraukreis</w:t>
    </w:r>
  </w:p>
  <w:p w:rsidR="00C9618A" w:rsidRPr="00E065C0" w:rsidRDefault="00645A10" w:rsidP="007226AF">
    <w:pPr>
      <w:pStyle w:val="KopfICI"/>
      <w:framePr w:hRule="auto" w:hSpace="0" w:wrap="auto" w:vAnchor="margin" w:hAnchor="text" w:xAlign="left" w:yAlign="inline"/>
      <w:spacing w:line="240" w:lineRule="auto"/>
      <w:rPr>
        <w:color w:val="auto"/>
        <w:sz w:val="23"/>
      </w:rPr>
    </w:pPr>
    <w:r w:rsidRPr="00E065C0">
      <w:rPr>
        <w:color w:val="auto"/>
        <w:sz w:val="23"/>
      </w:rPr>
      <w:t xml:space="preserve">- Amtsleitung </w:t>
    </w:r>
    <w:r w:rsidR="00C9618A" w:rsidRPr="00E065C0">
      <w:rPr>
        <w:color w:val="auto"/>
        <w:sz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B1AAAE"/>
    <w:multiLevelType w:val="hybridMultilevel"/>
    <w:tmpl w:val="0D0F36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F59E8"/>
    <w:multiLevelType w:val="hybridMultilevel"/>
    <w:tmpl w:val="56986806"/>
    <w:lvl w:ilvl="0" w:tplc="96B418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60151"/>
    <w:multiLevelType w:val="hybridMultilevel"/>
    <w:tmpl w:val="9666576C"/>
    <w:lvl w:ilvl="0" w:tplc="776E29F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16246"/>
    <w:multiLevelType w:val="hybridMultilevel"/>
    <w:tmpl w:val="BB540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F257A6"/>
    <w:multiLevelType w:val="hybridMultilevel"/>
    <w:tmpl w:val="4A1A414C"/>
    <w:lvl w:ilvl="0" w:tplc="C7185C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E73691"/>
    <w:multiLevelType w:val="hybridMultilevel"/>
    <w:tmpl w:val="0AFCB324"/>
    <w:lvl w:ilvl="0" w:tplc="782224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390402"/>
    <w:multiLevelType w:val="hybridMultilevel"/>
    <w:tmpl w:val="77D83F5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05F1530"/>
    <w:multiLevelType w:val="hybridMultilevel"/>
    <w:tmpl w:val="29DE8AC0"/>
    <w:lvl w:ilvl="0" w:tplc="630A06C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7B33DE"/>
    <w:multiLevelType w:val="hybridMultilevel"/>
    <w:tmpl w:val="2346B8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6C0302"/>
    <w:multiLevelType w:val="hybridMultilevel"/>
    <w:tmpl w:val="1152D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4FE5F3"/>
    <w:multiLevelType w:val="hybridMultilevel"/>
    <w:tmpl w:val="397E7F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8"/>
  </w:num>
  <w:num w:numId="3">
    <w:abstractNumId w:val="0"/>
  </w:num>
  <w:num w:numId="4">
    <w:abstractNumId w:val="10"/>
  </w:num>
  <w:num w:numId="5">
    <w:abstractNumId w:val="6"/>
  </w:num>
  <w:num w:numId="6">
    <w:abstractNumId w:val="1"/>
  </w:num>
  <w:num w:numId="7">
    <w:abstractNumId w:val="4"/>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78"/>
    <w:rsid w:val="00002144"/>
    <w:rsid w:val="00004911"/>
    <w:rsid w:val="00005DF6"/>
    <w:rsid w:val="00033C0B"/>
    <w:rsid w:val="00033ED8"/>
    <w:rsid w:val="000375B8"/>
    <w:rsid w:val="00045042"/>
    <w:rsid w:val="00065F8A"/>
    <w:rsid w:val="00070339"/>
    <w:rsid w:val="00070D34"/>
    <w:rsid w:val="00083A8F"/>
    <w:rsid w:val="00086AD7"/>
    <w:rsid w:val="000969D8"/>
    <w:rsid w:val="000D469B"/>
    <w:rsid w:val="000F0004"/>
    <w:rsid w:val="00105556"/>
    <w:rsid w:val="0010625A"/>
    <w:rsid w:val="001108D8"/>
    <w:rsid w:val="00113353"/>
    <w:rsid w:val="00117953"/>
    <w:rsid w:val="001219C1"/>
    <w:rsid w:val="00124D1B"/>
    <w:rsid w:val="00135FC4"/>
    <w:rsid w:val="001374EB"/>
    <w:rsid w:val="0014290C"/>
    <w:rsid w:val="00151276"/>
    <w:rsid w:val="0015344A"/>
    <w:rsid w:val="00154B29"/>
    <w:rsid w:val="0015516A"/>
    <w:rsid w:val="00174996"/>
    <w:rsid w:val="00187E35"/>
    <w:rsid w:val="00187F6E"/>
    <w:rsid w:val="001A538B"/>
    <w:rsid w:val="001B0578"/>
    <w:rsid w:val="001B6AB7"/>
    <w:rsid w:val="001C0BF0"/>
    <w:rsid w:val="001D3565"/>
    <w:rsid w:val="00203A53"/>
    <w:rsid w:val="00207C58"/>
    <w:rsid w:val="00213A5C"/>
    <w:rsid w:val="002168A2"/>
    <w:rsid w:val="002168B6"/>
    <w:rsid w:val="00224AB3"/>
    <w:rsid w:val="00226A2C"/>
    <w:rsid w:val="002518A0"/>
    <w:rsid w:val="002548CC"/>
    <w:rsid w:val="00260813"/>
    <w:rsid w:val="002611FD"/>
    <w:rsid w:val="002818BA"/>
    <w:rsid w:val="002827F5"/>
    <w:rsid w:val="00285EB2"/>
    <w:rsid w:val="00297490"/>
    <w:rsid w:val="002978F3"/>
    <w:rsid w:val="002A66E9"/>
    <w:rsid w:val="002B76DE"/>
    <w:rsid w:val="002C373B"/>
    <w:rsid w:val="002D6D43"/>
    <w:rsid w:val="002E34FF"/>
    <w:rsid w:val="002E61B7"/>
    <w:rsid w:val="002F068B"/>
    <w:rsid w:val="002F4590"/>
    <w:rsid w:val="003015D0"/>
    <w:rsid w:val="003038B0"/>
    <w:rsid w:val="0030679F"/>
    <w:rsid w:val="003121C4"/>
    <w:rsid w:val="00326DBE"/>
    <w:rsid w:val="00352C18"/>
    <w:rsid w:val="003947FF"/>
    <w:rsid w:val="003A2790"/>
    <w:rsid w:val="003B03C8"/>
    <w:rsid w:val="003B208C"/>
    <w:rsid w:val="003B5AD1"/>
    <w:rsid w:val="003C0710"/>
    <w:rsid w:val="003D0122"/>
    <w:rsid w:val="00401744"/>
    <w:rsid w:val="00430A29"/>
    <w:rsid w:val="00440DF8"/>
    <w:rsid w:val="00465383"/>
    <w:rsid w:val="00465DB3"/>
    <w:rsid w:val="00474F62"/>
    <w:rsid w:val="0049001F"/>
    <w:rsid w:val="00491894"/>
    <w:rsid w:val="004A135D"/>
    <w:rsid w:val="004A1E81"/>
    <w:rsid w:val="004B2E05"/>
    <w:rsid w:val="004B6818"/>
    <w:rsid w:val="004B70AA"/>
    <w:rsid w:val="004D2BD6"/>
    <w:rsid w:val="004D4431"/>
    <w:rsid w:val="004D7A57"/>
    <w:rsid w:val="004E6AE4"/>
    <w:rsid w:val="00512BC4"/>
    <w:rsid w:val="00514578"/>
    <w:rsid w:val="00522224"/>
    <w:rsid w:val="00525C29"/>
    <w:rsid w:val="00534802"/>
    <w:rsid w:val="00541A3B"/>
    <w:rsid w:val="005566A6"/>
    <w:rsid w:val="0055700E"/>
    <w:rsid w:val="00560736"/>
    <w:rsid w:val="005620A0"/>
    <w:rsid w:val="00565FC3"/>
    <w:rsid w:val="0059164C"/>
    <w:rsid w:val="005A3030"/>
    <w:rsid w:val="005A416A"/>
    <w:rsid w:val="005B6C77"/>
    <w:rsid w:val="005C4880"/>
    <w:rsid w:val="005E3187"/>
    <w:rsid w:val="005E59B6"/>
    <w:rsid w:val="00607011"/>
    <w:rsid w:val="006151CB"/>
    <w:rsid w:val="0062315D"/>
    <w:rsid w:val="0064334C"/>
    <w:rsid w:val="00645A10"/>
    <w:rsid w:val="00647062"/>
    <w:rsid w:val="0065262D"/>
    <w:rsid w:val="006578D9"/>
    <w:rsid w:val="006A3594"/>
    <w:rsid w:val="006A51D8"/>
    <w:rsid w:val="006A5577"/>
    <w:rsid w:val="006B0709"/>
    <w:rsid w:val="006B7207"/>
    <w:rsid w:val="006C2C33"/>
    <w:rsid w:val="006E3C13"/>
    <w:rsid w:val="006E6F51"/>
    <w:rsid w:val="006F60DE"/>
    <w:rsid w:val="006F6504"/>
    <w:rsid w:val="0070164B"/>
    <w:rsid w:val="007020EA"/>
    <w:rsid w:val="007028A4"/>
    <w:rsid w:val="00703755"/>
    <w:rsid w:val="007226AF"/>
    <w:rsid w:val="00724C33"/>
    <w:rsid w:val="00756E5A"/>
    <w:rsid w:val="007578A4"/>
    <w:rsid w:val="00762126"/>
    <w:rsid w:val="00773337"/>
    <w:rsid w:val="00781A01"/>
    <w:rsid w:val="00782C22"/>
    <w:rsid w:val="007A399C"/>
    <w:rsid w:val="007A506F"/>
    <w:rsid w:val="007A74CE"/>
    <w:rsid w:val="007A7E7F"/>
    <w:rsid w:val="007B328A"/>
    <w:rsid w:val="007C025A"/>
    <w:rsid w:val="007C21DE"/>
    <w:rsid w:val="007D757C"/>
    <w:rsid w:val="007E268A"/>
    <w:rsid w:val="0081096A"/>
    <w:rsid w:val="00825277"/>
    <w:rsid w:val="00846EE6"/>
    <w:rsid w:val="00861055"/>
    <w:rsid w:val="0089792A"/>
    <w:rsid w:val="008A0845"/>
    <w:rsid w:val="008A153D"/>
    <w:rsid w:val="008A6C1E"/>
    <w:rsid w:val="008C51F5"/>
    <w:rsid w:val="008C5E9E"/>
    <w:rsid w:val="008D134E"/>
    <w:rsid w:val="008D198C"/>
    <w:rsid w:val="008D3F2B"/>
    <w:rsid w:val="008D7725"/>
    <w:rsid w:val="008E0400"/>
    <w:rsid w:val="008E1369"/>
    <w:rsid w:val="008F26C8"/>
    <w:rsid w:val="00902458"/>
    <w:rsid w:val="009140A9"/>
    <w:rsid w:val="00927DB6"/>
    <w:rsid w:val="0093017F"/>
    <w:rsid w:val="0093156E"/>
    <w:rsid w:val="00936717"/>
    <w:rsid w:val="009426A6"/>
    <w:rsid w:val="0096697D"/>
    <w:rsid w:val="00995B3C"/>
    <w:rsid w:val="009B7C6C"/>
    <w:rsid w:val="009D56DE"/>
    <w:rsid w:val="009D7A5E"/>
    <w:rsid w:val="009E4C04"/>
    <w:rsid w:val="009E76B1"/>
    <w:rsid w:val="00A04EFC"/>
    <w:rsid w:val="00A74BD5"/>
    <w:rsid w:val="00A76C33"/>
    <w:rsid w:val="00A83484"/>
    <w:rsid w:val="00AA79F6"/>
    <w:rsid w:val="00AB0B93"/>
    <w:rsid w:val="00AB6BA6"/>
    <w:rsid w:val="00AC1B03"/>
    <w:rsid w:val="00AC6162"/>
    <w:rsid w:val="00B022B3"/>
    <w:rsid w:val="00B03F7F"/>
    <w:rsid w:val="00B34B2D"/>
    <w:rsid w:val="00B73788"/>
    <w:rsid w:val="00B74BF9"/>
    <w:rsid w:val="00B86855"/>
    <w:rsid w:val="00B95C9C"/>
    <w:rsid w:val="00B964A3"/>
    <w:rsid w:val="00B979D2"/>
    <w:rsid w:val="00BC5799"/>
    <w:rsid w:val="00BC6EDE"/>
    <w:rsid w:val="00BE723D"/>
    <w:rsid w:val="00BF5A68"/>
    <w:rsid w:val="00BF616E"/>
    <w:rsid w:val="00C059F5"/>
    <w:rsid w:val="00C13C8B"/>
    <w:rsid w:val="00C207EF"/>
    <w:rsid w:val="00C21755"/>
    <w:rsid w:val="00C23132"/>
    <w:rsid w:val="00C6342B"/>
    <w:rsid w:val="00C72CA7"/>
    <w:rsid w:val="00C90A7A"/>
    <w:rsid w:val="00C9618A"/>
    <w:rsid w:val="00CA587E"/>
    <w:rsid w:val="00CB2C8A"/>
    <w:rsid w:val="00CC6311"/>
    <w:rsid w:val="00CE2303"/>
    <w:rsid w:val="00D15897"/>
    <w:rsid w:val="00D42600"/>
    <w:rsid w:val="00D44ACC"/>
    <w:rsid w:val="00D6379D"/>
    <w:rsid w:val="00D75827"/>
    <w:rsid w:val="00D76DBF"/>
    <w:rsid w:val="00D838AE"/>
    <w:rsid w:val="00D9339B"/>
    <w:rsid w:val="00D9366A"/>
    <w:rsid w:val="00D942CC"/>
    <w:rsid w:val="00DC329B"/>
    <w:rsid w:val="00DC68E0"/>
    <w:rsid w:val="00DD2DC7"/>
    <w:rsid w:val="00DD44D2"/>
    <w:rsid w:val="00DF3DB8"/>
    <w:rsid w:val="00E065C0"/>
    <w:rsid w:val="00E11827"/>
    <w:rsid w:val="00E20D31"/>
    <w:rsid w:val="00E45D55"/>
    <w:rsid w:val="00E50FE7"/>
    <w:rsid w:val="00E53964"/>
    <w:rsid w:val="00E75D7D"/>
    <w:rsid w:val="00E761FF"/>
    <w:rsid w:val="00E957F1"/>
    <w:rsid w:val="00EA2879"/>
    <w:rsid w:val="00EC55F0"/>
    <w:rsid w:val="00EC6520"/>
    <w:rsid w:val="00EE0677"/>
    <w:rsid w:val="00F0234C"/>
    <w:rsid w:val="00F15AA8"/>
    <w:rsid w:val="00F15AB4"/>
    <w:rsid w:val="00F41451"/>
    <w:rsid w:val="00F653FD"/>
    <w:rsid w:val="00F666F1"/>
    <w:rsid w:val="00F66D08"/>
    <w:rsid w:val="00FA1694"/>
    <w:rsid w:val="00FA2434"/>
    <w:rsid w:val="00FA2E5A"/>
    <w:rsid w:val="00FB407C"/>
    <w:rsid w:val="00FB4FB4"/>
    <w:rsid w:val="00FC6A8C"/>
    <w:rsid w:val="00FD471B"/>
    <w:rsid w:val="00FE564D"/>
    <w:rsid w:val="00FE636E"/>
    <w:rsid w:val="00FF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B9C442"/>
  <w15:docId w15:val="{12D88228-F4EF-4039-B98D-06422A3A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18A"/>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link w:val="FuzeileZchn"/>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 w:type="paragraph" w:styleId="Listenabsatz">
    <w:name w:val="List Paragraph"/>
    <w:basedOn w:val="Standard"/>
    <w:uiPriority w:val="34"/>
    <w:qFormat/>
    <w:rsid w:val="008A0845"/>
    <w:pPr>
      <w:ind w:left="720"/>
      <w:contextualSpacing/>
    </w:pPr>
  </w:style>
  <w:style w:type="character" w:customStyle="1" w:styleId="FuzeileZchn">
    <w:name w:val="Fußzeile Zchn"/>
    <w:basedOn w:val="Absatz-Standardschriftart"/>
    <w:link w:val="Fuzeile"/>
    <w:rsid w:val="00C9618A"/>
    <w:rPr>
      <w:rFonts w:ascii="Arial" w:hAnsi="Arial"/>
      <w:sz w:val="14"/>
    </w:rPr>
  </w:style>
  <w:style w:type="table" w:styleId="Tabellenraster">
    <w:name w:val="Table Grid"/>
    <w:basedOn w:val="NormaleTabelle"/>
    <w:rsid w:val="002B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TMLVorformatiert">
    <w:name w:val="HTML Preformatted"/>
    <w:basedOn w:val="Standard"/>
    <w:link w:val="HTMLVorformatiertZchn"/>
    <w:uiPriority w:val="99"/>
    <w:semiHidden/>
    <w:unhideWhenUsed/>
    <w:rsid w:val="00995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995B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415A-B636-4144-B3B1-41109673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4918</CharactersWithSpaces>
  <SharedDoc>false</SharedDoc>
  <HLinks>
    <vt:vector size="6" baseType="variant">
      <vt:variant>
        <vt:i4>131193</vt:i4>
      </vt:variant>
      <vt:variant>
        <vt:i4>3</vt:i4>
      </vt:variant>
      <vt:variant>
        <vt:i4>0</vt:i4>
      </vt:variant>
      <vt:variant>
        <vt:i4>5</vt:i4>
      </vt:variant>
      <vt:variant>
        <vt:lpwstr>mailto:poststelle@hkm.hessen.de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Dr. Gregor (SSA WLB)</dc:creator>
  <cp:lastModifiedBy>Wittinghofer, Christina (SSA FB)</cp:lastModifiedBy>
  <cp:revision>4</cp:revision>
  <cp:lastPrinted>2020-03-20T07:11:00Z</cp:lastPrinted>
  <dcterms:created xsi:type="dcterms:W3CDTF">2020-04-15T09:50:00Z</dcterms:created>
  <dcterms:modified xsi:type="dcterms:W3CDTF">2020-04-15T10:41:00Z</dcterms:modified>
</cp:coreProperties>
</file>